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A53C" w14:textId="77777777" w:rsidR="009976AA" w:rsidRDefault="00A43336" w:rsidP="00A43336">
      <w:pPr>
        <w:pStyle w:val="D-Hoofdtitel"/>
        <w:rPr>
          <w:rStyle w:val="normaltextrun"/>
        </w:rPr>
      </w:pPr>
      <w:r w:rsidRPr="00A43336">
        <w:rPr>
          <w:rStyle w:val="normaltextrun"/>
        </w:rPr>
        <w:t>“Hoe kunnen we als Lokaal bestuur Destelbergen ons engagement als Fair Trade gemeente versterken?"</w:t>
      </w:r>
    </w:p>
    <w:p w14:paraId="556BB846" w14:textId="77777777" w:rsidR="009976AA" w:rsidRDefault="009976AA" w:rsidP="00A43336">
      <w:pPr>
        <w:pStyle w:val="D-Hoofdtitel"/>
        <w:rPr>
          <w:rStyle w:val="normaltextrun"/>
        </w:rPr>
      </w:pPr>
    </w:p>
    <w:p w14:paraId="0C4A0143" w14:textId="2DC46F38" w:rsidR="00A43336" w:rsidRDefault="008D2AC9" w:rsidP="008F6E5D">
      <w:pPr>
        <w:pStyle w:val="D-Ondertitel"/>
        <w:rPr>
          <w:rStyle w:val="normaltextrun"/>
        </w:rPr>
      </w:pPr>
      <w:r>
        <w:rPr>
          <w:rStyle w:val="normaltextrun"/>
        </w:rPr>
        <w:t>Terugkoppeling College van burgemeester en schepenen</w:t>
      </w:r>
    </w:p>
    <w:p w14:paraId="0504E76C" w14:textId="77777777" w:rsidR="00211A37" w:rsidRDefault="00211A37" w:rsidP="00211A37">
      <w:pPr>
        <w:pStyle w:val="D-Tekst"/>
      </w:pPr>
    </w:p>
    <w:p w14:paraId="24ADE6C7" w14:textId="287F0C8B" w:rsidR="00211A37" w:rsidRDefault="00211A37" w:rsidP="00211A37">
      <w:pPr>
        <w:pStyle w:val="D-Tekst"/>
      </w:pPr>
      <w:r>
        <w:t>Beste leden van de kernraad,</w:t>
      </w:r>
    </w:p>
    <w:p w14:paraId="02088AF2" w14:textId="77777777" w:rsidR="00211A37" w:rsidRDefault="00211A37" w:rsidP="00211A37">
      <w:pPr>
        <w:pStyle w:val="D-Tekst"/>
      </w:pPr>
    </w:p>
    <w:p w14:paraId="1EC3D062" w14:textId="78EFDC81" w:rsidR="00211A37" w:rsidRDefault="00211A37" w:rsidP="00211A37">
      <w:pPr>
        <w:pStyle w:val="D-Tekst"/>
      </w:pPr>
      <w:r>
        <w:t xml:space="preserve">Wij danken jullie om </w:t>
      </w:r>
      <w:r w:rsidR="00BD08FD">
        <w:t xml:space="preserve">rond onze adviesvraag een adviesforum </w:t>
      </w:r>
      <w:r w:rsidR="00C05B92">
        <w:t>georganiseerd te hebben. Met veel belangstelling hebben wij het advies gelezen en besproken met de bevoegde diensten.</w:t>
      </w:r>
    </w:p>
    <w:p w14:paraId="737A2A69" w14:textId="77777777" w:rsidR="008F6E5D" w:rsidRDefault="008F6E5D" w:rsidP="008F6E5D">
      <w:pPr>
        <w:pStyle w:val="D-Tekst"/>
      </w:pPr>
    </w:p>
    <w:p w14:paraId="5DAE1F08" w14:textId="07CBC43C" w:rsidR="00A43336" w:rsidRDefault="00681FFD" w:rsidP="00A43336">
      <w:pPr>
        <w:pStyle w:val="paragraph"/>
        <w:spacing w:before="0" w:beforeAutospacing="0" w:after="0" w:afterAutospacing="0" w:line="276" w:lineRule="auto"/>
        <w:textAlignment w:val="baseline"/>
        <w:rPr>
          <w:rStyle w:val="eop"/>
          <w:rFonts w:asciiTheme="majorHAnsi" w:hAnsiTheme="majorHAnsi" w:cstheme="majorHAnsi"/>
          <w:sz w:val="20"/>
          <w:szCs w:val="20"/>
        </w:rPr>
      </w:pPr>
      <w:r>
        <w:rPr>
          <w:rStyle w:val="eop"/>
          <w:rFonts w:asciiTheme="majorHAnsi" w:hAnsiTheme="majorHAnsi" w:cstheme="majorHAnsi"/>
          <w:sz w:val="20"/>
          <w:szCs w:val="20"/>
        </w:rPr>
        <w:t xml:space="preserve">Wij onderschrijven </w:t>
      </w:r>
      <w:r w:rsidR="00AB7FA8">
        <w:rPr>
          <w:rStyle w:val="eop"/>
          <w:rFonts w:asciiTheme="majorHAnsi" w:hAnsiTheme="majorHAnsi" w:cstheme="majorHAnsi"/>
          <w:sz w:val="20"/>
          <w:szCs w:val="20"/>
        </w:rPr>
        <w:t>zowel de cruciale acties als de acties die jullie als ‘zeer gewenst</w:t>
      </w:r>
      <w:r w:rsidR="00894323">
        <w:rPr>
          <w:rStyle w:val="eop"/>
          <w:rFonts w:asciiTheme="majorHAnsi" w:hAnsiTheme="majorHAnsi" w:cstheme="majorHAnsi"/>
          <w:sz w:val="20"/>
          <w:szCs w:val="20"/>
        </w:rPr>
        <w:t xml:space="preserve">’ </w:t>
      </w:r>
      <w:r w:rsidR="00AB7FA8">
        <w:rPr>
          <w:rStyle w:val="eop"/>
          <w:rFonts w:asciiTheme="majorHAnsi" w:hAnsiTheme="majorHAnsi" w:cstheme="majorHAnsi"/>
          <w:sz w:val="20"/>
          <w:szCs w:val="20"/>
        </w:rPr>
        <w:t xml:space="preserve">omschrijven. </w:t>
      </w:r>
      <w:r w:rsidR="00F124E9">
        <w:rPr>
          <w:rStyle w:val="eop"/>
          <w:rFonts w:asciiTheme="majorHAnsi" w:hAnsiTheme="majorHAnsi" w:cstheme="majorHAnsi"/>
          <w:sz w:val="20"/>
          <w:szCs w:val="20"/>
        </w:rPr>
        <w:t>Graag motiveren we hoe we - geïnspireerd door dit advies - ons engagement als Faire Trade gemeente in de toekomst gaan versterken.</w:t>
      </w:r>
    </w:p>
    <w:p w14:paraId="1968061C" w14:textId="77777777" w:rsidR="00CB6611" w:rsidRDefault="00CB6611" w:rsidP="00A43336">
      <w:pPr>
        <w:pStyle w:val="paragraph"/>
        <w:spacing w:before="0" w:beforeAutospacing="0" w:after="0" w:afterAutospacing="0" w:line="276" w:lineRule="auto"/>
        <w:textAlignment w:val="baseline"/>
        <w:rPr>
          <w:rStyle w:val="eop"/>
          <w:rFonts w:asciiTheme="majorHAnsi" w:hAnsiTheme="majorHAnsi" w:cstheme="majorHAnsi"/>
          <w:sz w:val="20"/>
          <w:szCs w:val="20"/>
        </w:rPr>
      </w:pPr>
    </w:p>
    <w:p w14:paraId="13889420" w14:textId="243201CB" w:rsidR="00E87AA7" w:rsidRDefault="00E87AA7" w:rsidP="00E87AA7">
      <w:pPr>
        <w:pStyle w:val="D-Onderwerp"/>
        <w:rPr>
          <w:rStyle w:val="eop"/>
          <w:rFonts w:asciiTheme="majorHAnsi" w:hAnsiTheme="majorHAnsi" w:cstheme="majorHAnsi"/>
          <w:szCs w:val="20"/>
        </w:rPr>
      </w:pPr>
    </w:p>
    <w:p w14:paraId="7507FBBB" w14:textId="5B608371" w:rsidR="00E87AA7" w:rsidRPr="00F124E9" w:rsidRDefault="00603377" w:rsidP="00F124E9">
      <w:pPr>
        <w:pStyle w:val="D-Onderwerp"/>
        <w:rPr>
          <w:rStyle w:val="eop"/>
          <w:rFonts w:asciiTheme="majorHAnsi" w:hAnsiTheme="majorHAnsi" w:cstheme="majorHAnsi"/>
          <w:szCs w:val="20"/>
        </w:rPr>
      </w:pPr>
      <w:r>
        <w:rPr>
          <w:rStyle w:val="eop"/>
          <w:rFonts w:asciiTheme="majorHAnsi" w:hAnsiTheme="majorHAnsi" w:cstheme="majorHAnsi"/>
          <w:szCs w:val="20"/>
        </w:rPr>
        <w:t>Prioriteit 1</w:t>
      </w:r>
      <w:r w:rsidR="00F124E9">
        <w:rPr>
          <w:rStyle w:val="eop"/>
          <w:rFonts w:asciiTheme="majorHAnsi" w:hAnsiTheme="majorHAnsi" w:cstheme="majorHAnsi"/>
          <w:szCs w:val="20"/>
        </w:rPr>
        <w:t xml:space="preserve">: </w:t>
      </w:r>
      <w:r w:rsidR="00F124E9">
        <w:rPr>
          <w:rStyle w:val="normaltextrun"/>
          <w:rFonts w:asciiTheme="majorHAnsi" w:hAnsiTheme="majorHAnsi" w:cstheme="majorHAnsi"/>
          <w:szCs w:val="20"/>
        </w:rPr>
        <w:t xml:space="preserve">we </w:t>
      </w:r>
      <w:proofErr w:type="spellStart"/>
      <w:r w:rsidR="00F124E9">
        <w:rPr>
          <w:rStyle w:val="normaltextrun"/>
          <w:rFonts w:asciiTheme="majorHAnsi" w:hAnsiTheme="majorHAnsi" w:cstheme="majorHAnsi"/>
          <w:szCs w:val="20"/>
        </w:rPr>
        <w:t>herlanceren</w:t>
      </w:r>
      <w:proofErr w:type="spellEnd"/>
      <w:r w:rsidR="00F124E9">
        <w:rPr>
          <w:rStyle w:val="normaltextrun"/>
          <w:rFonts w:asciiTheme="majorHAnsi" w:hAnsiTheme="majorHAnsi" w:cstheme="majorHAnsi"/>
          <w:szCs w:val="20"/>
        </w:rPr>
        <w:t xml:space="preserve"> de</w:t>
      </w:r>
      <w:r w:rsidR="00E87AA7" w:rsidRPr="00165476">
        <w:rPr>
          <w:rStyle w:val="normaltextrun"/>
          <w:rFonts w:asciiTheme="majorHAnsi" w:hAnsiTheme="majorHAnsi" w:cstheme="majorHAnsi"/>
          <w:szCs w:val="20"/>
        </w:rPr>
        <w:t xml:space="preserve"> trekkersgroep </w:t>
      </w:r>
      <w:r w:rsidR="00F124E9">
        <w:rPr>
          <w:rStyle w:val="normaltextrun"/>
          <w:rFonts w:asciiTheme="majorHAnsi" w:hAnsiTheme="majorHAnsi" w:cstheme="majorHAnsi"/>
          <w:szCs w:val="20"/>
        </w:rPr>
        <w:t>Fair Trade</w:t>
      </w:r>
    </w:p>
    <w:p w14:paraId="74FFAD84" w14:textId="48DCF948" w:rsidR="00603377" w:rsidRPr="00FD7574" w:rsidRDefault="00E87AA7" w:rsidP="00FD7574">
      <w:pPr>
        <w:pStyle w:val="D-Opsomming01"/>
        <w:numPr>
          <w:ilvl w:val="0"/>
          <w:numId w:val="0"/>
        </w:numPr>
        <w:rPr>
          <w:szCs w:val="20"/>
        </w:rPr>
      </w:pPr>
      <w:r w:rsidRPr="00FD7574">
        <w:rPr>
          <w:szCs w:val="20"/>
        </w:rPr>
        <w:t xml:space="preserve">De samenwerking tussen het lokaal bestuur en </w:t>
      </w:r>
      <w:r w:rsidR="00FD7574">
        <w:rPr>
          <w:szCs w:val="20"/>
        </w:rPr>
        <w:t xml:space="preserve">de </w:t>
      </w:r>
      <w:r w:rsidRPr="00FD7574">
        <w:rPr>
          <w:szCs w:val="20"/>
        </w:rPr>
        <w:t>trekkersgroep</w:t>
      </w:r>
      <w:r w:rsidR="00FD7574" w:rsidRPr="00FD7574">
        <w:rPr>
          <w:szCs w:val="20"/>
        </w:rPr>
        <w:t>, bestaande uit geëngageerde burgers,</w:t>
      </w:r>
      <w:r w:rsidRPr="00FD7574">
        <w:rPr>
          <w:szCs w:val="20"/>
        </w:rPr>
        <w:t xml:space="preserve"> zien we </w:t>
      </w:r>
      <w:r w:rsidR="00F124E9" w:rsidRPr="00FD7574">
        <w:rPr>
          <w:szCs w:val="20"/>
        </w:rPr>
        <w:t xml:space="preserve">graag </w:t>
      </w:r>
      <w:r w:rsidRPr="00FD7574">
        <w:rPr>
          <w:szCs w:val="20"/>
        </w:rPr>
        <w:t xml:space="preserve">als een co-creatie. </w:t>
      </w:r>
      <w:r w:rsidR="00FD7574">
        <w:rPr>
          <w:szCs w:val="20"/>
        </w:rPr>
        <w:t>Onze deskundige duurzaamheid neemt hierin een coördinerende rol</w:t>
      </w:r>
      <w:r w:rsidR="00894323">
        <w:rPr>
          <w:szCs w:val="20"/>
        </w:rPr>
        <w:t xml:space="preserve"> op</w:t>
      </w:r>
      <w:r w:rsidR="00FD7574">
        <w:rPr>
          <w:szCs w:val="20"/>
        </w:rPr>
        <w:t xml:space="preserve"> </w:t>
      </w:r>
      <w:r w:rsidR="008039EB">
        <w:rPr>
          <w:szCs w:val="20"/>
        </w:rPr>
        <w:t>(timing: najaar 2023).</w:t>
      </w:r>
    </w:p>
    <w:p w14:paraId="327E71A0" w14:textId="77777777" w:rsidR="00FD7574" w:rsidRDefault="00FD7574" w:rsidP="00603377">
      <w:pPr>
        <w:pStyle w:val="D-Opsomming01"/>
        <w:numPr>
          <w:ilvl w:val="0"/>
          <w:numId w:val="0"/>
        </w:numPr>
        <w:ind w:left="227" w:hanging="227"/>
        <w:rPr>
          <w:b/>
          <w:bCs/>
          <w:szCs w:val="20"/>
        </w:rPr>
      </w:pPr>
    </w:p>
    <w:p w14:paraId="5BC7CB15" w14:textId="21481BF4" w:rsidR="005237C2" w:rsidRPr="00FD7574" w:rsidRDefault="00603377" w:rsidP="00FD7574">
      <w:pPr>
        <w:pStyle w:val="D-Opsomming01"/>
        <w:numPr>
          <w:ilvl w:val="0"/>
          <w:numId w:val="0"/>
        </w:numPr>
        <w:rPr>
          <w:b/>
          <w:bCs/>
          <w:sz w:val="22"/>
        </w:rPr>
      </w:pPr>
      <w:r w:rsidRPr="00FD7574">
        <w:rPr>
          <w:b/>
          <w:bCs/>
          <w:sz w:val="22"/>
        </w:rPr>
        <w:t>Prioriteit 2</w:t>
      </w:r>
      <w:r w:rsidR="00FD7574" w:rsidRPr="00FD7574">
        <w:rPr>
          <w:b/>
          <w:bCs/>
          <w:sz w:val="22"/>
        </w:rPr>
        <w:t>: we</w:t>
      </w:r>
      <w:r w:rsidR="005237C2" w:rsidRPr="00FD7574">
        <w:rPr>
          <w:b/>
          <w:bCs/>
          <w:sz w:val="22"/>
        </w:rPr>
        <w:t xml:space="preserve"> </w:t>
      </w:r>
      <w:r w:rsidR="00FD7574" w:rsidRPr="00FD7574">
        <w:rPr>
          <w:b/>
          <w:bCs/>
          <w:sz w:val="22"/>
        </w:rPr>
        <w:t xml:space="preserve">schrijven een concreet </w:t>
      </w:r>
      <w:r w:rsidR="005237C2" w:rsidRPr="00FD7574">
        <w:rPr>
          <w:b/>
          <w:bCs/>
          <w:sz w:val="22"/>
        </w:rPr>
        <w:t>actieplan</w:t>
      </w:r>
      <w:r w:rsidR="00FD7574" w:rsidRPr="00FD7574">
        <w:rPr>
          <w:b/>
          <w:bCs/>
          <w:sz w:val="22"/>
        </w:rPr>
        <w:t xml:space="preserve"> uit</w:t>
      </w:r>
      <w:r w:rsidR="00FE261D" w:rsidRPr="00FD7574">
        <w:rPr>
          <w:b/>
          <w:bCs/>
          <w:sz w:val="22"/>
        </w:rPr>
        <w:t xml:space="preserve"> waarbij </w:t>
      </w:r>
      <w:r w:rsidR="008039EB">
        <w:rPr>
          <w:b/>
          <w:bCs/>
          <w:sz w:val="22"/>
        </w:rPr>
        <w:t xml:space="preserve">volgende </w:t>
      </w:r>
      <w:r w:rsidR="00FD7574">
        <w:rPr>
          <w:b/>
          <w:bCs/>
          <w:sz w:val="22"/>
        </w:rPr>
        <w:t>aanbevelingen</w:t>
      </w:r>
      <w:r w:rsidR="00FE261D" w:rsidRPr="00FD7574">
        <w:rPr>
          <w:b/>
          <w:bCs/>
          <w:sz w:val="22"/>
        </w:rPr>
        <w:t xml:space="preserve"> uit het advies </w:t>
      </w:r>
      <w:r w:rsidR="00FD7574">
        <w:rPr>
          <w:b/>
          <w:bCs/>
          <w:sz w:val="22"/>
        </w:rPr>
        <w:t xml:space="preserve">tastbaar </w:t>
      </w:r>
      <w:r w:rsidR="00FE261D" w:rsidRPr="00FD7574">
        <w:rPr>
          <w:b/>
          <w:bCs/>
          <w:sz w:val="22"/>
        </w:rPr>
        <w:t>aan bod komen:</w:t>
      </w:r>
    </w:p>
    <w:p w14:paraId="55B8A3BF" w14:textId="75D8115C" w:rsidR="00FD7574" w:rsidRPr="00165476" w:rsidRDefault="00FD7574" w:rsidP="00FD7574">
      <w:pPr>
        <w:pStyle w:val="D-Nummering"/>
        <w:numPr>
          <w:ilvl w:val="0"/>
          <w:numId w:val="0"/>
        </w:numPr>
        <w:spacing w:line="276" w:lineRule="auto"/>
        <w:rPr>
          <w:rStyle w:val="eop"/>
          <w:szCs w:val="20"/>
        </w:rPr>
      </w:pPr>
    </w:p>
    <w:p w14:paraId="5F5E3445" w14:textId="6054176C" w:rsidR="00FE261D" w:rsidRPr="00E47C35" w:rsidRDefault="00FD7574" w:rsidP="00FE261D">
      <w:pPr>
        <w:pStyle w:val="D-Opsomming01"/>
        <w:rPr>
          <w:rStyle w:val="normaltextrun"/>
          <w:rFonts w:asciiTheme="majorHAnsi" w:hAnsiTheme="majorHAnsi" w:cstheme="majorHAnsi"/>
        </w:rPr>
      </w:pPr>
      <w:r>
        <w:rPr>
          <w:rStyle w:val="normaltextrun"/>
          <w:rFonts w:asciiTheme="majorHAnsi" w:hAnsiTheme="majorHAnsi" w:cstheme="majorHAnsi"/>
          <w:szCs w:val="20"/>
        </w:rPr>
        <w:t xml:space="preserve">De gemeente heeft een voorbeeldfunctie en </w:t>
      </w:r>
      <w:r w:rsidR="00A42F8C">
        <w:rPr>
          <w:rStyle w:val="normaltextrun"/>
          <w:rFonts w:asciiTheme="majorHAnsi" w:hAnsiTheme="majorHAnsi" w:cstheme="majorHAnsi"/>
          <w:szCs w:val="20"/>
        </w:rPr>
        <w:t xml:space="preserve">optimaliseert </w:t>
      </w:r>
      <w:r w:rsidR="0020779A">
        <w:rPr>
          <w:rStyle w:val="normaltextrun"/>
          <w:rFonts w:asciiTheme="majorHAnsi" w:hAnsiTheme="majorHAnsi" w:cstheme="majorHAnsi"/>
          <w:szCs w:val="20"/>
        </w:rPr>
        <w:t>haar</w:t>
      </w:r>
      <w:r w:rsidRPr="00165476">
        <w:rPr>
          <w:rStyle w:val="normaltextrun"/>
          <w:rFonts w:asciiTheme="majorHAnsi" w:hAnsiTheme="majorHAnsi" w:cstheme="majorHAnsi"/>
          <w:szCs w:val="20"/>
        </w:rPr>
        <w:t xml:space="preserve"> </w:t>
      </w:r>
      <w:r>
        <w:rPr>
          <w:rStyle w:val="normaltextrun"/>
          <w:rFonts w:asciiTheme="majorHAnsi" w:hAnsiTheme="majorHAnsi" w:cstheme="majorHAnsi"/>
          <w:szCs w:val="20"/>
        </w:rPr>
        <w:t xml:space="preserve">eigen </w:t>
      </w:r>
      <w:r w:rsidRPr="00165476">
        <w:rPr>
          <w:rStyle w:val="normaltextrun"/>
          <w:rFonts w:asciiTheme="majorHAnsi" w:hAnsiTheme="majorHAnsi" w:cstheme="majorHAnsi"/>
          <w:szCs w:val="20"/>
        </w:rPr>
        <w:t xml:space="preserve">fair </w:t>
      </w:r>
      <w:r>
        <w:rPr>
          <w:rStyle w:val="normaltextrun"/>
          <w:rFonts w:asciiTheme="majorHAnsi" w:hAnsiTheme="majorHAnsi" w:cstheme="majorHAnsi"/>
          <w:szCs w:val="20"/>
        </w:rPr>
        <w:t>aankoopbeleid</w:t>
      </w:r>
    </w:p>
    <w:p w14:paraId="4054E0F0" w14:textId="34435C53" w:rsidR="00FD7574" w:rsidRPr="00E47C35" w:rsidRDefault="00FD7574" w:rsidP="00FD7574">
      <w:pPr>
        <w:pStyle w:val="D-Opsomming01"/>
        <w:rPr>
          <w:rStyle w:val="normaltextrun"/>
          <w:rFonts w:asciiTheme="majorHAnsi" w:hAnsiTheme="majorHAnsi" w:cstheme="majorHAnsi"/>
        </w:rPr>
      </w:pPr>
      <w:r w:rsidRPr="00E47C35">
        <w:rPr>
          <w:rStyle w:val="normaltextrun"/>
          <w:rFonts w:asciiTheme="majorHAnsi" w:hAnsiTheme="majorHAnsi" w:cstheme="majorHAnsi"/>
        </w:rPr>
        <w:t>Als lokaal bestuur zijn wij</w:t>
      </w:r>
      <w:r w:rsidR="009C0F04">
        <w:rPr>
          <w:rStyle w:val="normaltextrun"/>
          <w:rFonts w:asciiTheme="majorHAnsi" w:hAnsiTheme="majorHAnsi" w:cstheme="majorHAnsi"/>
        </w:rPr>
        <w:t xml:space="preserve"> </w:t>
      </w:r>
      <w:r w:rsidR="0020779A" w:rsidRPr="00E47C35">
        <w:rPr>
          <w:rStyle w:val="normaltextrun"/>
          <w:rFonts w:asciiTheme="majorHAnsi" w:hAnsiTheme="majorHAnsi" w:cstheme="majorHAnsi"/>
        </w:rPr>
        <w:t xml:space="preserve"> </w:t>
      </w:r>
      <w:r w:rsidRPr="00E47C35">
        <w:rPr>
          <w:rStyle w:val="normaltextrun"/>
          <w:rFonts w:asciiTheme="majorHAnsi" w:hAnsiTheme="majorHAnsi" w:cstheme="majorHAnsi"/>
        </w:rPr>
        <w:t>katalysator om scholen, organisaties</w:t>
      </w:r>
      <w:r w:rsidR="006A48B1">
        <w:rPr>
          <w:rStyle w:val="normaltextrun"/>
          <w:rFonts w:asciiTheme="majorHAnsi" w:hAnsiTheme="majorHAnsi" w:cstheme="majorHAnsi"/>
        </w:rPr>
        <w:t>, verenigingen,</w:t>
      </w:r>
      <w:r w:rsidR="00DB1ED3">
        <w:rPr>
          <w:rStyle w:val="normaltextrun"/>
          <w:rFonts w:asciiTheme="majorHAnsi" w:hAnsiTheme="majorHAnsi" w:cstheme="majorHAnsi"/>
        </w:rPr>
        <w:t xml:space="preserve"> burgers</w:t>
      </w:r>
      <w:r w:rsidRPr="00E47C35">
        <w:rPr>
          <w:rStyle w:val="normaltextrun"/>
          <w:rFonts w:asciiTheme="majorHAnsi" w:hAnsiTheme="majorHAnsi" w:cstheme="majorHAnsi"/>
        </w:rPr>
        <w:t xml:space="preserve"> en bedrijven aan te zetten om </w:t>
      </w:r>
      <w:r w:rsidR="00DB1ED3">
        <w:rPr>
          <w:rStyle w:val="normaltextrun"/>
          <w:rFonts w:asciiTheme="majorHAnsi" w:hAnsiTheme="majorHAnsi" w:cstheme="majorHAnsi"/>
        </w:rPr>
        <w:t xml:space="preserve"> te kiezen voor eerl</w:t>
      </w:r>
      <w:r w:rsidR="0041430E">
        <w:rPr>
          <w:rStyle w:val="normaltextrun"/>
          <w:rFonts w:asciiTheme="majorHAnsi" w:hAnsiTheme="majorHAnsi" w:cstheme="majorHAnsi"/>
        </w:rPr>
        <w:t>ijke</w:t>
      </w:r>
      <w:r w:rsidR="00DB1ED3">
        <w:rPr>
          <w:rStyle w:val="normaltextrun"/>
          <w:rFonts w:asciiTheme="majorHAnsi" w:hAnsiTheme="majorHAnsi" w:cstheme="majorHAnsi"/>
        </w:rPr>
        <w:t xml:space="preserve"> handel</w:t>
      </w:r>
      <w:r w:rsidRPr="00E47C35">
        <w:rPr>
          <w:rStyle w:val="normaltextrun"/>
          <w:rFonts w:asciiTheme="majorHAnsi" w:hAnsiTheme="majorHAnsi" w:cstheme="majorHAnsi"/>
        </w:rPr>
        <w:t xml:space="preserve">. </w:t>
      </w:r>
      <w:r w:rsidR="00286BEA">
        <w:rPr>
          <w:rStyle w:val="normaltextrun"/>
          <w:rFonts w:asciiTheme="majorHAnsi" w:hAnsiTheme="majorHAnsi" w:cstheme="majorHAnsi"/>
        </w:rPr>
        <w:t>We willen hierbij een verbindende rol opnemen.</w:t>
      </w:r>
    </w:p>
    <w:p w14:paraId="52D5473A" w14:textId="78E0C27B" w:rsidR="00FD7574" w:rsidRPr="00E47C35" w:rsidRDefault="00FD7574" w:rsidP="00FD7574">
      <w:pPr>
        <w:pStyle w:val="D-Opsomming01"/>
        <w:rPr>
          <w:rStyle w:val="normaltextrun"/>
          <w:rFonts w:asciiTheme="majorHAnsi" w:hAnsiTheme="majorHAnsi" w:cstheme="majorHAnsi"/>
        </w:rPr>
      </w:pPr>
      <w:r w:rsidRPr="00E47C35">
        <w:rPr>
          <w:rStyle w:val="normaltextrun"/>
        </w:rPr>
        <w:t xml:space="preserve">We gebruiken </w:t>
      </w:r>
      <w:r w:rsidR="00894323">
        <w:rPr>
          <w:rStyle w:val="normaltextrun"/>
        </w:rPr>
        <w:t>de</w:t>
      </w:r>
      <w:r w:rsidRPr="00E47C35">
        <w:rPr>
          <w:rStyle w:val="normaltextrun"/>
        </w:rPr>
        <w:t xml:space="preserve"> gemeentelijk</w:t>
      </w:r>
      <w:r w:rsidR="00894323">
        <w:rPr>
          <w:rStyle w:val="normaltextrun"/>
        </w:rPr>
        <w:t>e</w:t>
      </w:r>
      <w:r w:rsidRPr="00E47C35">
        <w:rPr>
          <w:rStyle w:val="normaltextrun"/>
        </w:rPr>
        <w:t xml:space="preserve"> mediakanalen </w:t>
      </w:r>
      <w:r w:rsidR="0020779A" w:rsidRPr="00E47C35">
        <w:rPr>
          <w:rStyle w:val="normaltextrun"/>
        </w:rPr>
        <w:t xml:space="preserve">(infoblad, sociale media) </w:t>
      </w:r>
      <w:r w:rsidR="00AF0117">
        <w:rPr>
          <w:rStyle w:val="normaltextrun"/>
        </w:rPr>
        <w:t xml:space="preserve">om </w:t>
      </w:r>
      <w:r w:rsidR="00AF0117" w:rsidRPr="006D7AAB">
        <w:rPr>
          <w:rStyle w:val="normaltextrun"/>
        </w:rPr>
        <w:t xml:space="preserve">naar </w:t>
      </w:r>
      <w:r w:rsidR="00AF0117">
        <w:rPr>
          <w:rStyle w:val="normaltextrun"/>
        </w:rPr>
        <w:t>onze</w:t>
      </w:r>
      <w:r w:rsidR="00AF0117" w:rsidRPr="006D7AAB">
        <w:rPr>
          <w:rStyle w:val="normaltextrun"/>
        </w:rPr>
        <w:t xml:space="preserve"> inwoners </w:t>
      </w:r>
      <w:r w:rsidR="00AF0117">
        <w:rPr>
          <w:rStyle w:val="normaltextrun"/>
        </w:rPr>
        <w:t xml:space="preserve">te </w:t>
      </w:r>
      <w:r w:rsidR="00AF0117" w:rsidRPr="006D7AAB">
        <w:rPr>
          <w:rStyle w:val="normaltextrun"/>
        </w:rPr>
        <w:t>communice</w:t>
      </w:r>
      <w:r w:rsidR="00AF0117">
        <w:rPr>
          <w:rStyle w:val="normaltextrun"/>
        </w:rPr>
        <w:t>ren</w:t>
      </w:r>
      <w:r w:rsidR="00AF0117" w:rsidRPr="006D7AAB">
        <w:rPr>
          <w:rStyle w:val="normaltextrun"/>
        </w:rPr>
        <w:t xml:space="preserve"> over eerlijke handel</w:t>
      </w:r>
      <w:r w:rsidR="00AF0117" w:rsidRPr="00E47C35">
        <w:rPr>
          <w:rStyle w:val="normaltextrun"/>
        </w:rPr>
        <w:t xml:space="preserve"> </w:t>
      </w:r>
      <w:r w:rsidR="00AF0117">
        <w:rPr>
          <w:rStyle w:val="normaltextrun"/>
        </w:rPr>
        <w:t xml:space="preserve">en </w:t>
      </w:r>
      <w:r w:rsidRPr="00E47C35">
        <w:rPr>
          <w:rStyle w:val="normaltextrun"/>
        </w:rPr>
        <w:t>om de faire initiatieven in onze gemeente in de kijker te zetten.</w:t>
      </w:r>
    </w:p>
    <w:p w14:paraId="32786B00" w14:textId="6D62C9B3" w:rsidR="009A7744" w:rsidRPr="00E47C35" w:rsidRDefault="009A7744" w:rsidP="009A7744">
      <w:pPr>
        <w:pStyle w:val="D-Opsomming01"/>
        <w:rPr>
          <w:rStyle w:val="normaltextrun"/>
          <w:rFonts w:asciiTheme="majorHAnsi" w:hAnsiTheme="majorHAnsi" w:cstheme="majorHAnsi"/>
        </w:rPr>
      </w:pPr>
      <w:r w:rsidRPr="00E47C35">
        <w:rPr>
          <w:rStyle w:val="normaltextrun"/>
          <w:rFonts w:asciiTheme="majorHAnsi" w:hAnsiTheme="majorHAnsi" w:cstheme="majorHAnsi"/>
        </w:rPr>
        <w:t>We lijsten alle lokale korte</w:t>
      </w:r>
      <w:r>
        <w:rPr>
          <w:rStyle w:val="normaltextrun"/>
          <w:rFonts w:asciiTheme="majorHAnsi" w:hAnsiTheme="majorHAnsi" w:cstheme="majorHAnsi"/>
        </w:rPr>
        <w:t>-</w:t>
      </w:r>
      <w:r w:rsidRPr="00E47C35">
        <w:rPr>
          <w:rStyle w:val="normaltextrun"/>
          <w:rFonts w:asciiTheme="majorHAnsi" w:hAnsiTheme="majorHAnsi" w:cstheme="majorHAnsi"/>
        </w:rPr>
        <w:t xml:space="preserve">keten-initiatieven op en zorgen voor </w:t>
      </w:r>
      <w:r>
        <w:rPr>
          <w:rStyle w:val="normaltextrun"/>
          <w:rFonts w:asciiTheme="majorHAnsi" w:hAnsiTheme="majorHAnsi" w:cstheme="majorHAnsi"/>
        </w:rPr>
        <w:t>zichtbaarheid</w:t>
      </w:r>
      <w:r w:rsidRPr="00E47C35">
        <w:rPr>
          <w:rStyle w:val="normaltextrun"/>
          <w:rFonts w:asciiTheme="majorHAnsi" w:hAnsiTheme="majorHAnsi" w:cstheme="majorHAnsi"/>
        </w:rPr>
        <w:t>.</w:t>
      </w:r>
    </w:p>
    <w:p w14:paraId="7EAAF33F" w14:textId="72F455B7" w:rsidR="0020779A" w:rsidRPr="00E47C35" w:rsidRDefault="00FE261D" w:rsidP="0020779A">
      <w:pPr>
        <w:pStyle w:val="D-Opsomming01"/>
        <w:spacing w:line="276" w:lineRule="auto"/>
        <w:rPr>
          <w:rStyle w:val="normaltextrun"/>
        </w:rPr>
      </w:pPr>
      <w:r w:rsidRPr="00E47C35">
        <w:rPr>
          <w:rStyle w:val="normaltextrun"/>
          <w:rFonts w:asciiTheme="majorHAnsi" w:hAnsiTheme="majorHAnsi" w:cstheme="majorHAnsi"/>
        </w:rPr>
        <w:t xml:space="preserve">We </w:t>
      </w:r>
      <w:r w:rsidR="0020779A" w:rsidRPr="00E47C35">
        <w:rPr>
          <w:rStyle w:val="normaltextrun"/>
          <w:rFonts w:asciiTheme="majorHAnsi" w:hAnsiTheme="majorHAnsi" w:cstheme="majorHAnsi"/>
        </w:rPr>
        <w:t xml:space="preserve">kiezen </w:t>
      </w:r>
      <w:r w:rsidRPr="00E47C35">
        <w:rPr>
          <w:rStyle w:val="normaltextrun"/>
          <w:rFonts w:asciiTheme="majorHAnsi" w:hAnsiTheme="majorHAnsi" w:cstheme="majorHAnsi"/>
        </w:rPr>
        <w:t>er bewust voor ons engagement als Fair</w:t>
      </w:r>
      <w:r w:rsidR="006C4201">
        <w:rPr>
          <w:rStyle w:val="normaltextrun"/>
          <w:rFonts w:asciiTheme="majorHAnsi" w:hAnsiTheme="majorHAnsi" w:cstheme="majorHAnsi"/>
        </w:rPr>
        <w:t>e</w:t>
      </w:r>
      <w:r w:rsidRPr="00E47C35">
        <w:rPr>
          <w:rStyle w:val="normaltextrun"/>
          <w:rFonts w:asciiTheme="majorHAnsi" w:hAnsiTheme="majorHAnsi" w:cstheme="majorHAnsi"/>
        </w:rPr>
        <w:t xml:space="preserve"> gemeente </w:t>
      </w:r>
      <w:r w:rsidR="0020779A" w:rsidRPr="00E47C35">
        <w:rPr>
          <w:rStyle w:val="normaltextrun"/>
          <w:rFonts w:asciiTheme="majorHAnsi" w:hAnsiTheme="majorHAnsi" w:cstheme="majorHAnsi"/>
        </w:rPr>
        <w:t xml:space="preserve">uit te dragen en nemen deel aan de </w:t>
      </w:r>
      <w:r w:rsidRPr="00E47C35">
        <w:rPr>
          <w:rStyle w:val="normaltextrun"/>
          <w:rFonts w:asciiTheme="majorHAnsi" w:hAnsiTheme="majorHAnsi" w:cstheme="majorHAnsi"/>
        </w:rPr>
        <w:t>World Fair Trade Day (</w:t>
      </w:r>
      <w:r w:rsidR="00AE3ECF">
        <w:rPr>
          <w:rStyle w:val="normaltextrun"/>
          <w:rFonts w:asciiTheme="majorHAnsi" w:hAnsiTheme="majorHAnsi" w:cstheme="majorHAnsi"/>
        </w:rPr>
        <w:t>F</w:t>
      </w:r>
      <w:r w:rsidRPr="00E47C35">
        <w:rPr>
          <w:rStyle w:val="normaltextrun"/>
          <w:rFonts w:asciiTheme="majorHAnsi" w:hAnsiTheme="majorHAnsi" w:cstheme="majorHAnsi"/>
        </w:rPr>
        <w:t xml:space="preserve">aire </w:t>
      </w:r>
      <w:r w:rsidR="00AE3ECF">
        <w:rPr>
          <w:rStyle w:val="normaltextrun"/>
          <w:rFonts w:asciiTheme="majorHAnsi" w:hAnsiTheme="majorHAnsi" w:cstheme="majorHAnsi"/>
        </w:rPr>
        <w:t>R</w:t>
      </w:r>
      <w:r w:rsidRPr="00E47C35">
        <w:rPr>
          <w:rStyle w:val="normaltextrun"/>
          <w:rFonts w:asciiTheme="majorHAnsi" w:hAnsiTheme="majorHAnsi" w:cstheme="majorHAnsi"/>
        </w:rPr>
        <w:t xml:space="preserve">onde) </w:t>
      </w:r>
      <w:r w:rsidR="0020779A" w:rsidRPr="00E47C35">
        <w:rPr>
          <w:rStyle w:val="normaltextrun"/>
          <w:rFonts w:asciiTheme="majorHAnsi" w:hAnsiTheme="majorHAnsi" w:cstheme="majorHAnsi"/>
        </w:rPr>
        <w:t xml:space="preserve">en </w:t>
      </w:r>
      <w:r w:rsidRPr="00E47C35">
        <w:rPr>
          <w:rStyle w:val="normaltextrun"/>
          <w:rFonts w:asciiTheme="majorHAnsi" w:hAnsiTheme="majorHAnsi" w:cstheme="majorHAnsi"/>
        </w:rPr>
        <w:t xml:space="preserve">de Week van de Fair Trade </w:t>
      </w:r>
    </w:p>
    <w:p w14:paraId="16F028E1" w14:textId="77777777" w:rsidR="0020779A" w:rsidRPr="00E47C35" w:rsidRDefault="0020779A" w:rsidP="00FE261D">
      <w:pPr>
        <w:pStyle w:val="D-Opsomming01"/>
        <w:spacing w:line="276" w:lineRule="auto"/>
        <w:rPr>
          <w:rStyle w:val="normaltextrun"/>
        </w:rPr>
      </w:pPr>
      <w:r w:rsidRPr="00E47C35">
        <w:rPr>
          <w:rStyle w:val="normaltextrun"/>
        </w:rPr>
        <w:t>Met de</w:t>
      </w:r>
      <w:r w:rsidR="00FE261D" w:rsidRPr="00E47C35">
        <w:rPr>
          <w:rStyle w:val="normaltextrun"/>
        </w:rPr>
        <w:t xml:space="preserve"> </w:t>
      </w:r>
      <w:r w:rsidRPr="00E47C35">
        <w:rPr>
          <w:rStyle w:val="normaltextrun"/>
        </w:rPr>
        <w:t xml:space="preserve">recente aanstelling van een deskundige </w:t>
      </w:r>
      <w:r w:rsidR="00FE261D" w:rsidRPr="00E47C35">
        <w:rPr>
          <w:rStyle w:val="normaltextrun"/>
        </w:rPr>
        <w:t>duurzaamhei</w:t>
      </w:r>
      <w:r w:rsidRPr="00E47C35">
        <w:rPr>
          <w:rStyle w:val="normaltextrun"/>
        </w:rPr>
        <w:t>d en de herlancering van de trekkersgroep borgen we kennis en opvolging in onze organisatie</w:t>
      </w:r>
      <w:r w:rsidR="00FE261D" w:rsidRPr="00E47C35">
        <w:rPr>
          <w:rStyle w:val="normaltextrun"/>
        </w:rPr>
        <w:t xml:space="preserve">. </w:t>
      </w:r>
    </w:p>
    <w:p w14:paraId="18682B07" w14:textId="228945E4" w:rsidR="005237C2" w:rsidRPr="00E47C35" w:rsidRDefault="0020779A" w:rsidP="00FE261D">
      <w:pPr>
        <w:pStyle w:val="D-Opsomming01"/>
        <w:spacing w:line="276" w:lineRule="auto"/>
        <w:rPr>
          <w:rStyle w:val="normaltextrun"/>
        </w:rPr>
      </w:pPr>
      <w:r w:rsidRPr="00E47C35">
        <w:rPr>
          <w:rStyle w:val="normaltextrun"/>
          <w:rFonts w:asciiTheme="majorHAnsi" w:hAnsiTheme="majorHAnsi" w:cstheme="majorHAnsi"/>
        </w:rPr>
        <w:t xml:space="preserve">In samenspraak met de trekkersgroep wordt een haalbaar en concreet </w:t>
      </w:r>
      <w:r w:rsidR="00FE261D" w:rsidRPr="00E47C35">
        <w:rPr>
          <w:rStyle w:val="normaltextrun"/>
          <w:rFonts w:asciiTheme="majorHAnsi" w:hAnsiTheme="majorHAnsi" w:cstheme="majorHAnsi"/>
        </w:rPr>
        <w:t xml:space="preserve">actieplan </w:t>
      </w:r>
      <w:r w:rsidRPr="00E47C35">
        <w:rPr>
          <w:rStyle w:val="normaltextrun"/>
          <w:rFonts w:asciiTheme="majorHAnsi" w:hAnsiTheme="majorHAnsi" w:cstheme="majorHAnsi"/>
        </w:rPr>
        <w:t>voorbereid dat</w:t>
      </w:r>
      <w:r w:rsidR="003E79C4">
        <w:rPr>
          <w:rStyle w:val="normaltextrun"/>
          <w:rFonts w:asciiTheme="majorHAnsi" w:hAnsiTheme="majorHAnsi" w:cstheme="majorHAnsi"/>
        </w:rPr>
        <w:t xml:space="preserve"> in</w:t>
      </w:r>
      <w:r w:rsidR="00FE261D" w:rsidRPr="00E47C35">
        <w:rPr>
          <w:rStyle w:val="normaltextrun"/>
          <w:rFonts w:asciiTheme="majorHAnsi" w:hAnsiTheme="majorHAnsi" w:cstheme="majorHAnsi"/>
        </w:rPr>
        <w:t xml:space="preserve"> 2024</w:t>
      </w:r>
      <w:r w:rsidRPr="00E47C35">
        <w:rPr>
          <w:rStyle w:val="normaltextrun"/>
          <w:rFonts w:asciiTheme="majorHAnsi" w:hAnsiTheme="majorHAnsi" w:cstheme="majorHAnsi"/>
        </w:rPr>
        <w:t xml:space="preserve"> kan worden uitgerold. Hierin kunnen o.a. volgende acties </w:t>
      </w:r>
      <w:r w:rsidR="00E47C35" w:rsidRPr="00E47C35">
        <w:rPr>
          <w:rStyle w:val="normaltextrun"/>
          <w:rFonts w:asciiTheme="majorHAnsi" w:hAnsiTheme="majorHAnsi" w:cstheme="majorHAnsi"/>
        </w:rPr>
        <w:t xml:space="preserve">in een timing </w:t>
      </w:r>
      <w:r w:rsidR="00E47C35">
        <w:rPr>
          <w:rStyle w:val="normaltextrun"/>
          <w:rFonts w:asciiTheme="majorHAnsi" w:hAnsiTheme="majorHAnsi" w:cstheme="majorHAnsi"/>
        </w:rPr>
        <w:t>worden meegenomen</w:t>
      </w:r>
      <w:r w:rsidRPr="00E47C35">
        <w:rPr>
          <w:rStyle w:val="normaltextrun"/>
          <w:rFonts w:asciiTheme="majorHAnsi" w:hAnsiTheme="majorHAnsi" w:cstheme="majorHAnsi"/>
        </w:rPr>
        <w:t>:</w:t>
      </w:r>
    </w:p>
    <w:p w14:paraId="54E81992" w14:textId="77777777" w:rsidR="00175635" w:rsidRPr="00165476" w:rsidRDefault="00175635" w:rsidP="00FE261D">
      <w:pPr>
        <w:pStyle w:val="paragraph"/>
        <w:spacing w:before="0" w:beforeAutospacing="0" w:after="0" w:afterAutospacing="0"/>
        <w:jc w:val="both"/>
        <w:textAlignment w:val="baseline"/>
        <w:rPr>
          <w:rFonts w:asciiTheme="majorHAnsi" w:hAnsiTheme="majorHAnsi" w:cstheme="majorHAnsi"/>
          <w:sz w:val="20"/>
          <w:szCs w:val="20"/>
        </w:rPr>
      </w:pPr>
    </w:p>
    <w:p w14:paraId="01CC3CDD" w14:textId="77777777" w:rsidR="00175635" w:rsidRPr="00165476" w:rsidRDefault="00175635" w:rsidP="00A43336">
      <w:pPr>
        <w:pStyle w:val="paragraph"/>
        <w:spacing w:before="0" w:beforeAutospacing="0" w:after="0" w:afterAutospacing="0" w:line="276" w:lineRule="auto"/>
        <w:textAlignment w:val="baseline"/>
        <w:rPr>
          <w:rFonts w:asciiTheme="majorHAnsi" w:hAnsiTheme="majorHAnsi" w:cstheme="majorHAnsi"/>
          <w:sz w:val="20"/>
          <w:szCs w:val="20"/>
        </w:rPr>
      </w:pPr>
    </w:p>
    <w:p w14:paraId="18D6A9A6" w14:textId="5700B46B" w:rsidR="00175635" w:rsidRPr="00165476" w:rsidRDefault="00E47C35" w:rsidP="00E47C35">
      <w:pPr>
        <w:pStyle w:val="D-Nummering"/>
        <w:numPr>
          <w:ilvl w:val="0"/>
          <w:numId w:val="25"/>
        </w:numPr>
        <w:rPr>
          <w:szCs w:val="20"/>
        </w:rPr>
      </w:pPr>
      <w:r>
        <w:rPr>
          <w:rStyle w:val="normaltextrun"/>
          <w:rFonts w:cs="Arial"/>
          <w:szCs w:val="20"/>
        </w:rPr>
        <w:t xml:space="preserve">organisatie van </w:t>
      </w:r>
      <w:r w:rsidR="00175635" w:rsidRPr="00165476">
        <w:rPr>
          <w:rStyle w:val="normaltextrun"/>
          <w:rFonts w:cs="Arial"/>
          <w:szCs w:val="20"/>
        </w:rPr>
        <w:t xml:space="preserve">‘Leven in de </w:t>
      </w:r>
      <w:proofErr w:type="spellStart"/>
      <w:r w:rsidR="00175635" w:rsidRPr="00165476">
        <w:rPr>
          <w:rStyle w:val="normaltextrun"/>
          <w:rFonts w:cs="Arial"/>
          <w:szCs w:val="20"/>
        </w:rPr>
        <w:t>Kollebloem</w:t>
      </w:r>
      <w:proofErr w:type="spellEnd"/>
      <w:r w:rsidR="00175635" w:rsidRPr="00165476">
        <w:rPr>
          <w:rStyle w:val="normaltextrun"/>
          <w:rFonts w:cs="Arial"/>
          <w:szCs w:val="20"/>
        </w:rPr>
        <w:t xml:space="preserve">’ </w:t>
      </w:r>
      <w:r>
        <w:rPr>
          <w:rStyle w:val="normaltextrun"/>
          <w:rFonts w:cs="Arial"/>
          <w:szCs w:val="20"/>
        </w:rPr>
        <w:t>vanuit</w:t>
      </w:r>
      <w:r w:rsidR="00175635" w:rsidRPr="00165476">
        <w:rPr>
          <w:rStyle w:val="normaltextrun"/>
          <w:rFonts w:cs="Arial"/>
          <w:szCs w:val="20"/>
        </w:rPr>
        <w:t xml:space="preserve"> een faire bril</w:t>
      </w:r>
    </w:p>
    <w:p w14:paraId="7E370D4F" w14:textId="69630DE9" w:rsidR="00175635" w:rsidRPr="00165476" w:rsidRDefault="00A064E3" w:rsidP="00E47C35">
      <w:pPr>
        <w:pStyle w:val="D-Nummering"/>
        <w:numPr>
          <w:ilvl w:val="0"/>
          <w:numId w:val="25"/>
        </w:numPr>
        <w:rPr>
          <w:szCs w:val="20"/>
        </w:rPr>
      </w:pPr>
      <w:r>
        <w:rPr>
          <w:rStyle w:val="normaltextrun"/>
          <w:rFonts w:cs="Arial"/>
          <w:szCs w:val="20"/>
        </w:rPr>
        <w:t xml:space="preserve">link maken met andere duurzame initiatieven in de gemeente zoals </w:t>
      </w:r>
      <w:proofErr w:type="spellStart"/>
      <w:r w:rsidR="00E47C35">
        <w:rPr>
          <w:rStyle w:val="normaltextrun"/>
          <w:rFonts w:cs="Arial"/>
          <w:szCs w:val="20"/>
        </w:rPr>
        <w:t>R</w:t>
      </w:r>
      <w:r w:rsidR="00175635" w:rsidRPr="00165476">
        <w:rPr>
          <w:rStyle w:val="normaltextrun"/>
          <w:rFonts w:cs="Arial"/>
          <w:szCs w:val="20"/>
        </w:rPr>
        <w:t>epaircafé</w:t>
      </w:r>
      <w:proofErr w:type="spellEnd"/>
      <w:r w:rsidR="00175635" w:rsidRPr="00165476">
        <w:rPr>
          <w:rStyle w:val="normaltextrun"/>
          <w:rFonts w:cs="Arial"/>
          <w:szCs w:val="20"/>
        </w:rPr>
        <w:t xml:space="preserve">, </w:t>
      </w:r>
      <w:r w:rsidR="00E47C35">
        <w:rPr>
          <w:rStyle w:val="normaltextrun"/>
          <w:rFonts w:cs="Arial"/>
          <w:szCs w:val="20"/>
        </w:rPr>
        <w:t>O</w:t>
      </w:r>
      <w:r w:rsidR="00175635" w:rsidRPr="00165476">
        <w:rPr>
          <w:rStyle w:val="normaltextrun"/>
          <w:rFonts w:cs="Arial"/>
          <w:szCs w:val="20"/>
        </w:rPr>
        <w:t xml:space="preserve">p </w:t>
      </w:r>
      <w:proofErr w:type="spellStart"/>
      <w:r w:rsidR="00175635" w:rsidRPr="00165476">
        <w:rPr>
          <w:rStyle w:val="normaltextrun"/>
          <w:rFonts w:cs="Arial"/>
          <w:szCs w:val="20"/>
        </w:rPr>
        <w:t>wielekes</w:t>
      </w:r>
      <w:proofErr w:type="spellEnd"/>
      <w:r w:rsidR="002B3A27">
        <w:rPr>
          <w:rStyle w:val="normaltextrun"/>
          <w:rFonts w:cs="Arial"/>
          <w:szCs w:val="20"/>
        </w:rPr>
        <w:t xml:space="preserve">, </w:t>
      </w:r>
      <w:proofErr w:type="spellStart"/>
      <w:r w:rsidR="006E13F4">
        <w:rPr>
          <w:rStyle w:val="normaltextrun"/>
          <w:rFonts w:cs="Arial"/>
          <w:szCs w:val="20"/>
        </w:rPr>
        <w:t>Babytheek</w:t>
      </w:r>
      <w:proofErr w:type="spellEnd"/>
      <w:r w:rsidR="006E13F4">
        <w:rPr>
          <w:rStyle w:val="normaltextrun"/>
          <w:rFonts w:cs="Arial"/>
          <w:szCs w:val="20"/>
        </w:rPr>
        <w:t xml:space="preserve">, </w:t>
      </w:r>
      <w:r w:rsidR="00FA474B">
        <w:rPr>
          <w:rStyle w:val="normaltextrun"/>
          <w:rFonts w:cs="Arial"/>
          <w:szCs w:val="20"/>
        </w:rPr>
        <w:t>EDO-aanbod in gidsenwerking voor scholen.</w:t>
      </w:r>
    </w:p>
    <w:p w14:paraId="21067EE5" w14:textId="2BF64D32" w:rsidR="00175635" w:rsidRPr="00165476" w:rsidRDefault="00E47C35" w:rsidP="00E47C35">
      <w:pPr>
        <w:pStyle w:val="D-Nummering"/>
        <w:numPr>
          <w:ilvl w:val="0"/>
          <w:numId w:val="25"/>
        </w:numPr>
        <w:rPr>
          <w:szCs w:val="20"/>
        </w:rPr>
      </w:pPr>
      <w:r>
        <w:rPr>
          <w:rStyle w:val="normaltextrun"/>
          <w:rFonts w:cs="Arial"/>
          <w:szCs w:val="20"/>
        </w:rPr>
        <w:t>de ‘</w:t>
      </w:r>
      <w:r w:rsidR="00175635" w:rsidRPr="00165476">
        <w:rPr>
          <w:rStyle w:val="normaltextrun"/>
          <w:rFonts w:cs="Arial"/>
          <w:szCs w:val="20"/>
        </w:rPr>
        <w:t>Fair Trade</w:t>
      </w:r>
      <w:r>
        <w:rPr>
          <w:rStyle w:val="normaltextrun"/>
          <w:rFonts w:cs="Arial"/>
          <w:szCs w:val="20"/>
        </w:rPr>
        <w:t xml:space="preserve">’-principes promoten op het </w:t>
      </w:r>
      <w:r w:rsidR="00175635" w:rsidRPr="00165476">
        <w:rPr>
          <w:rStyle w:val="normaltextrun"/>
          <w:rFonts w:cs="Arial"/>
          <w:szCs w:val="20"/>
        </w:rPr>
        <w:t>scholenoverleg </w:t>
      </w:r>
      <w:r w:rsidR="00175635" w:rsidRPr="00165476">
        <w:rPr>
          <w:rStyle w:val="eop"/>
          <w:rFonts w:cs="Arial"/>
          <w:szCs w:val="20"/>
        </w:rPr>
        <w:t> </w:t>
      </w:r>
    </w:p>
    <w:p w14:paraId="113EDFF3" w14:textId="2F9B5457" w:rsidR="00175635" w:rsidRPr="00165476" w:rsidRDefault="00E47C35" w:rsidP="00E47C35">
      <w:pPr>
        <w:pStyle w:val="D-Nummering"/>
        <w:numPr>
          <w:ilvl w:val="0"/>
          <w:numId w:val="25"/>
        </w:numPr>
        <w:rPr>
          <w:szCs w:val="20"/>
        </w:rPr>
      </w:pPr>
      <w:r w:rsidRPr="00165476">
        <w:rPr>
          <w:rStyle w:val="normaltextrun"/>
          <w:rFonts w:cs="Arial"/>
          <w:szCs w:val="20"/>
        </w:rPr>
        <w:t xml:space="preserve">als gemeente </w:t>
      </w:r>
      <w:r>
        <w:rPr>
          <w:rStyle w:val="normaltextrun"/>
          <w:rFonts w:cs="Arial"/>
          <w:szCs w:val="20"/>
        </w:rPr>
        <w:t>actief</w:t>
      </w:r>
      <w:r w:rsidR="00175635" w:rsidRPr="00165476">
        <w:rPr>
          <w:rStyle w:val="normaltextrun"/>
          <w:rFonts w:cs="Arial"/>
          <w:szCs w:val="20"/>
        </w:rPr>
        <w:t xml:space="preserve"> </w:t>
      </w:r>
      <w:r>
        <w:rPr>
          <w:rStyle w:val="normaltextrun"/>
          <w:rFonts w:cs="Arial"/>
          <w:szCs w:val="20"/>
        </w:rPr>
        <w:t>deelnemen</w:t>
      </w:r>
      <w:r w:rsidR="00175635" w:rsidRPr="00165476">
        <w:rPr>
          <w:rStyle w:val="normaltextrun"/>
          <w:rFonts w:cs="Arial"/>
          <w:szCs w:val="20"/>
        </w:rPr>
        <w:t xml:space="preserve"> aan korte keten initiatieven</w:t>
      </w:r>
    </w:p>
    <w:p w14:paraId="7D8F465C" w14:textId="1819996F" w:rsidR="0036517A" w:rsidRPr="0036517A" w:rsidRDefault="00175635" w:rsidP="00E47C35">
      <w:pPr>
        <w:pStyle w:val="D-Nummering"/>
        <w:numPr>
          <w:ilvl w:val="0"/>
          <w:numId w:val="25"/>
        </w:numPr>
        <w:rPr>
          <w:rStyle w:val="normaltextrun"/>
          <w:szCs w:val="20"/>
        </w:rPr>
      </w:pPr>
      <w:r w:rsidRPr="00165476">
        <w:rPr>
          <w:rStyle w:val="normaltextrun"/>
          <w:rFonts w:cs="Arial"/>
          <w:szCs w:val="20"/>
        </w:rPr>
        <w:t xml:space="preserve">jeugdverenigingen motiveren </w:t>
      </w:r>
      <w:r w:rsidR="002B3A27">
        <w:rPr>
          <w:rStyle w:val="normaltextrun"/>
          <w:rFonts w:cs="Arial"/>
          <w:szCs w:val="20"/>
        </w:rPr>
        <w:t>om te kiezen voor eerlijke handel</w:t>
      </w:r>
      <w:r w:rsidRPr="00165476">
        <w:rPr>
          <w:rStyle w:val="normaltextrun"/>
          <w:rFonts w:cs="Arial"/>
          <w:szCs w:val="20"/>
        </w:rPr>
        <w:t xml:space="preserve"> </w:t>
      </w:r>
      <w:r w:rsidR="00EF7453">
        <w:rPr>
          <w:rStyle w:val="normaltextrun"/>
          <w:rFonts w:cs="Arial"/>
          <w:szCs w:val="20"/>
        </w:rPr>
        <w:t>(bv via Boerzaam.be)</w:t>
      </w:r>
    </w:p>
    <w:p w14:paraId="7256C286" w14:textId="2997B0E6" w:rsidR="00175635" w:rsidRPr="00E47C35" w:rsidRDefault="00175635" w:rsidP="00E47C35">
      <w:pPr>
        <w:pStyle w:val="D-Nummering"/>
        <w:numPr>
          <w:ilvl w:val="0"/>
          <w:numId w:val="25"/>
        </w:numPr>
        <w:rPr>
          <w:szCs w:val="20"/>
        </w:rPr>
      </w:pPr>
      <w:r w:rsidRPr="00165476">
        <w:rPr>
          <w:rStyle w:val="normaltextrun"/>
          <w:rFonts w:cs="Arial"/>
          <w:szCs w:val="20"/>
        </w:rPr>
        <w:t xml:space="preserve">partners inschakelen die mee kunnen werken (vb. wijkcomités als ambassadeur en tussenschakel tussen gemeentebestuur en burger, Oxfam </w:t>
      </w:r>
      <w:r w:rsidR="00E55B58">
        <w:rPr>
          <w:rStyle w:val="normaltextrun"/>
          <w:rFonts w:cs="Arial"/>
          <w:szCs w:val="20"/>
        </w:rPr>
        <w:t>,</w:t>
      </w:r>
      <w:r w:rsidRPr="00165476">
        <w:rPr>
          <w:rStyle w:val="normaltextrun"/>
          <w:rFonts w:cs="Arial"/>
          <w:szCs w:val="20"/>
        </w:rPr>
        <w:t xml:space="preserve"> </w:t>
      </w:r>
      <w:r w:rsidR="00C1659D">
        <w:rPr>
          <w:rStyle w:val="normaltextrun"/>
          <w:rFonts w:cs="Arial"/>
          <w:szCs w:val="20"/>
        </w:rPr>
        <w:t>K</w:t>
      </w:r>
      <w:r w:rsidRPr="00165476">
        <w:rPr>
          <w:rStyle w:val="normaltextrun"/>
          <w:rFonts w:cs="Arial"/>
          <w:szCs w:val="20"/>
        </w:rPr>
        <w:t>ringwinkel</w:t>
      </w:r>
      <w:r w:rsidR="00EF7453">
        <w:rPr>
          <w:rStyle w:val="normaltextrun"/>
          <w:rFonts w:cs="Arial"/>
          <w:szCs w:val="20"/>
        </w:rPr>
        <w:t xml:space="preserve">, Wervel </w:t>
      </w:r>
      <w:r w:rsidRPr="00165476">
        <w:rPr>
          <w:rStyle w:val="normaltextrun"/>
          <w:rFonts w:cs="Arial"/>
          <w:szCs w:val="20"/>
        </w:rPr>
        <w:t>)</w:t>
      </w:r>
      <w:r w:rsidRPr="00165476">
        <w:rPr>
          <w:rStyle w:val="eop"/>
          <w:rFonts w:cs="Arial"/>
          <w:szCs w:val="20"/>
        </w:rPr>
        <w:t> </w:t>
      </w:r>
    </w:p>
    <w:p w14:paraId="05717E1A" w14:textId="15EF5DA7" w:rsidR="00175635" w:rsidRPr="00165476" w:rsidRDefault="00E47C35" w:rsidP="00E47C35">
      <w:pPr>
        <w:pStyle w:val="D-Nummering"/>
        <w:numPr>
          <w:ilvl w:val="0"/>
          <w:numId w:val="25"/>
        </w:numPr>
        <w:rPr>
          <w:rStyle w:val="eop"/>
          <w:rFonts w:cs="Arial"/>
          <w:szCs w:val="20"/>
        </w:rPr>
      </w:pPr>
      <w:r>
        <w:rPr>
          <w:rStyle w:val="normaltextrun"/>
          <w:rFonts w:cs="Arial"/>
          <w:szCs w:val="20"/>
        </w:rPr>
        <w:t xml:space="preserve">initiatieven rond </w:t>
      </w:r>
      <w:r w:rsidR="00175635" w:rsidRPr="00165476">
        <w:rPr>
          <w:rStyle w:val="normaltextrun"/>
          <w:rFonts w:cs="Arial"/>
          <w:szCs w:val="20"/>
        </w:rPr>
        <w:t>deelsystem</w:t>
      </w:r>
      <w:r>
        <w:rPr>
          <w:rStyle w:val="normaltextrun"/>
          <w:rFonts w:cs="Arial"/>
          <w:szCs w:val="20"/>
        </w:rPr>
        <w:t>en</w:t>
      </w:r>
      <w:r w:rsidR="00175635" w:rsidRPr="00165476">
        <w:rPr>
          <w:rStyle w:val="normaltextrun"/>
          <w:rFonts w:cs="Arial"/>
          <w:szCs w:val="20"/>
        </w:rPr>
        <w:t xml:space="preserve"> </w:t>
      </w:r>
      <w:r>
        <w:rPr>
          <w:rStyle w:val="normaltextrun"/>
          <w:rFonts w:cs="Arial"/>
          <w:szCs w:val="20"/>
        </w:rPr>
        <w:t xml:space="preserve">en circulaire economie actief promoten en </w:t>
      </w:r>
      <w:r w:rsidR="00836463">
        <w:rPr>
          <w:rStyle w:val="normaltextrun"/>
          <w:rFonts w:cs="Arial"/>
          <w:szCs w:val="20"/>
        </w:rPr>
        <w:t>waar mogelijk of nodig ondersteunen</w:t>
      </w:r>
      <w:r w:rsidR="00836463" w:rsidRPr="00165476">
        <w:rPr>
          <w:rStyle w:val="normaltextrun"/>
          <w:rFonts w:cs="Arial"/>
          <w:szCs w:val="20"/>
        </w:rPr>
        <w:t xml:space="preserve"> </w:t>
      </w:r>
      <w:r>
        <w:rPr>
          <w:rStyle w:val="normaltextrun"/>
          <w:rFonts w:cs="Arial"/>
          <w:szCs w:val="20"/>
        </w:rPr>
        <w:t>(</w:t>
      </w:r>
      <w:r w:rsidR="00175635" w:rsidRPr="00165476">
        <w:rPr>
          <w:rStyle w:val="normaltextrun"/>
          <w:rFonts w:cs="Arial"/>
          <w:szCs w:val="20"/>
        </w:rPr>
        <w:t xml:space="preserve">vb. </w:t>
      </w:r>
      <w:r>
        <w:rPr>
          <w:rStyle w:val="normaltextrun"/>
          <w:rFonts w:cs="Arial"/>
          <w:szCs w:val="20"/>
        </w:rPr>
        <w:t xml:space="preserve">kringloopwinkel, plukboerderijen, </w:t>
      </w:r>
      <w:proofErr w:type="spellStart"/>
      <w:r w:rsidR="00175635" w:rsidRPr="00165476">
        <w:rPr>
          <w:rStyle w:val="normaltextrun"/>
          <w:rFonts w:cs="Arial"/>
          <w:szCs w:val="20"/>
        </w:rPr>
        <w:t>Hoplr</w:t>
      </w:r>
      <w:proofErr w:type="spellEnd"/>
      <w:r w:rsidR="00175635" w:rsidRPr="00165476">
        <w:rPr>
          <w:rStyle w:val="normaltextrun"/>
          <w:rFonts w:cs="Arial"/>
          <w:szCs w:val="20"/>
        </w:rPr>
        <w:t>, autodelen</w:t>
      </w:r>
      <w:r w:rsidR="00E87A11">
        <w:rPr>
          <w:rStyle w:val="normaltextrun"/>
          <w:rFonts w:cs="Arial"/>
          <w:szCs w:val="20"/>
        </w:rPr>
        <w:t>,…</w:t>
      </w:r>
      <w:r w:rsidR="00175635" w:rsidRPr="00165476">
        <w:rPr>
          <w:rStyle w:val="normaltextrun"/>
          <w:rFonts w:cs="Arial"/>
          <w:szCs w:val="20"/>
        </w:rPr>
        <w:t>)</w:t>
      </w:r>
      <w:r w:rsidR="00175635" w:rsidRPr="00165476">
        <w:rPr>
          <w:rStyle w:val="eop"/>
          <w:rFonts w:cs="Arial"/>
          <w:szCs w:val="20"/>
        </w:rPr>
        <w:t> </w:t>
      </w:r>
    </w:p>
    <w:p w14:paraId="2DD9BD04" w14:textId="77777777" w:rsidR="00175635" w:rsidRPr="00165476" w:rsidRDefault="00175635" w:rsidP="00175635">
      <w:pPr>
        <w:pStyle w:val="paragraph"/>
        <w:spacing w:before="0" w:beforeAutospacing="0" w:after="0" w:afterAutospacing="0"/>
        <w:ind w:left="1080"/>
        <w:jc w:val="both"/>
        <w:textAlignment w:val="baseline"/>
        <w:rPr>
          <w:rFonts w:ascii="Arial" w:hAnsi="Arial" w:cs="Arial"/>
          <w:sz w:val="20"/>
          <w:szCs w:val="20"/>
        </w:rPr>
      </w:pPr>
    </w:p>
    <w:p w14:paraId="60C7107E" w14:textId="1A37A283" w:rsidR="0076424D" w:rsidRDefault="0076424D" w:rsidP="00165476">
      <w:pPr>
        <w:pStyle w:val="paragraph"/>
        <w:spacing w:before="0" w:beforeAutospacing="0" w:after="0" w:afterAutospacing="0" w:line="276" w:lineRule="auto"/>
        <w:jc w:val="both"/>
        <w:textAlignment w:val="baseline"/>
        <w:rPr>
          <w:rFonts w:ascii="Arial" w:hAnsi="Arial" w:cs="Arial"/>
          <w:sz w:val="20"/>
          <w:szCs w:val="20"/>
        </w:rPr>
      </w:pPr>
    </w:p>
    <w:p w14:paraId="53698038" w14:textId="7460EBDB" w:rsidR="008039EB" w:rsidRPr="00165476" w:rsidRDefault="008039EB" w:rsidP="00165476">
      <w:pPr>
        <w:pStyle w:val="paragraph"/>
        <w:spacing w:before="0" w:beforeAutospacing="0" w:after="0" w:afterAutospacing="0" w:line="276" w:lineRule="auto"/>
        <w:jc w:val="both"/>
        <w:textAlignment w:val="baseline"/>
        <w:rPr>
          <w:rFonts w:ascii="Arial" w:hAnsi="Arial" w:cs="Arial"/>
          <w:sz w:val="20"/>
          <w:szCs w:val="20"/>
        </w:rPr>
      </w:pPr>
      <w:r>
        <w:rPr>
          <w:rFonts w:ascii="Arial" w:hAnsi="Arial" w:cs="Arial"/>
          <w:sz w:val="20"/>
          <w:szCs w:val="20"/>
        </w:rPr>
        <w:t>Namens het bestuur danken wij jullie voor de geleverde inspanningen. We gaan concreet aan de slag met de vele aanbevelingen die voortkwamen uit het adviesforum en rekenen ook bij de totstandkoming en uitrol op het engagement van een lokale trekkersgroep, waarop - uiteraard – ook leden van de kerngroep welkom zijn.</w:t>
      </w:r>
    </w:p>
    <w:sectPr w:rsidR="008039EB" w:rsidRPr="00165476" w:rsidSect="00603824">
      <w:headerReference w:type="default" r:id="rId10"/>
      <w:footerReference w:type="default" r:id="rId11"/>
      <w:headerReference w:type="first" r:id="rId12"/>
      <w:footerReference w:type="first" r:id="rId13"/>
      <w:pgSz w:w="11906" w:h="16838"/>
      <w:pgMar w:top="1021" w:right="1701" w:bottom="153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761CF" w14:textId="77777777" w:rsidR="00A32C7E" w:rsidRDefault="00A32C7E" w:rsidP="003C3DFD">
      <w:r>
        <w:separator/>
      </w:r>
    </w:p>
  </w:endnote>
  <w:endnote w:type="continuationSeparator" w:id="0">
    <w:p w14:paraId="7F4833DF" w14:textId="77777777" w:rsidR="00A32C7E" w:rsidRDefault="00A32C7E" w:rsidP="003C3DFD">
      <w:r>
        <w:continuationSeparator/>
      </w:r>
    </w:p>
  </w:endnote>
  <w:endnote w:type="continuationNotice" w:id="1">
    <w:p w14:paraId="296D16D4" w14:textId="77777777" w:rsidR="00A32C7E" w:rsidRDefault="00A32C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 Hew">
    <w:charset w:val="00"/>
    <w:family w:val="auto"/>
    <w:pitch w:val="variable"/>
    <w:sig w:usb0="A000002F" w:usb1="500160FB" w:usb2="0000001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5D23" w14:textId="77777777" w:rsidR="00E87DE7" w:rsidRPr="00C85DEE" w:rsidRDefault="00C85DEE" w:rsidP="003C3DFD">
    <w:r>
      <w:rPr>
        <w:noProof/>
      </w:rPr>
      <mc:AlternateContent>
        <mc:Choice Requires="wps">
          <w:drawing>
            <wp:anchor distT="0" distB="0" distL="114300" distR="114300" simplePos="0" relativeHeight="251658244" behindDoc="1" locked="0" layoutInCell="1" allowOverlap="1" wp14:anchorId="2003C16F" wp14:editId="4B207473">
              <wp:simplePos x="0" y="0"/>
              <wp:positionH relativeFrom="page">
                <wp:align>right</wp:align>
              </wp:positionH>
              <wp:positionV relativeFrom="page">
                <wp:align>bottom</wp:align>
              </wp:positionV>
              <wp:extent cx="1521360" cy="647640"/>
              <wp:effectExtent l="0" t="0" r="0" b="0"/>
              <wp:wrapNone/>
              <wp:docPr id="7" name="Tekstvak 7"/>
              <wp:cNvGraphicFramePr/>
              <a:graphic xmlns:a="http://schemas.openxmlformats.org/drawingml/2006/main">
                <a:graphicData uri="http://schemas.microsoft.com/office/word/2010/wordprocessingShape">
                  <wps:wsp>
                    <wps:cNvSpPr txBox="1"/>
                    <wps:spPr>
                      <a:xfrm>
                        <a:off x="0" y="0"/>
                        <a:ext cx="1521360" cy="647640"/>
                      </a:xfrm>
                      <a:prstGeom prst="rect">
                        <a:avLst/>
                      </a:prstGeom>
                      <a:noFill/>
                      <a:ln w="6350">
                        <a:noFill/>
                      </a:ln>
                    </wps:spPr>
                    <wps:txbx>
                      <w:txbxContent>
                        <w:p w14:paraId="1AA3DA50" w14:textId="77777777" w:rsidR="00C85DEE" w:rsidRPr="00321AA2" w:rsidRDefault="00C85DEE" w:rsidP="0076424D">
                          <w:pPr>
                            <w:pStyle w:val="D-Pagina"/>
                          </w:pPr>
                          <w:r w:rsidRPr="00321AA2">
                            <w:fldChar w:fldCharType="begin"/>
                          </w:r>
                          <w:r w:rsidRPr="00321AA2">
                            <w:instrText xml:space="preserve"> PAGE  \* Arabic  \* MERGEFORMAT </w:instrText>
                          </w:r>
                          <w:r w:rsidRPr="00321AA2">
                            <w:fldChar w:fldCharType="separate"/>
                          </w:r>
                          <w:r w:rsidRPr="00321AA2">
                            <w:t>1</w:t>
                          </w:r>
                          <w:r w:rsidRPr="00321AA2">
                            <w:fldChar w:fldCharType="end"/>
                          </w:r>
                          <w:r w:rsidRPr="00321AA2">
                            <w:t>/</w:t>
                          </w:r>
                          <w:fldSimple w:instr=" NUMPAGES   \* MERGEFORMAT ">
                            <w:r w:rsidRPr="00321AA2">
                              <w:t>2</w:t>
                            </w:r>
                          </w:fldSimple>
                        </w:p>
                      </w:txbxContent>
                    </wps:txbx>
                    <wps:bodyPr rot="0" spcFirstLastPara="0" vertOverflow="overflow" horzOverflow="overflow" vert="horz" wrap="square" lIns="0" tIns="0" rIns="648000" bIns="41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3C16F" id="_x0000_t202" coordsize="21600,21600" o:spt="202" path="m,l,21600r21600,l21600,xe">
              <v:stroke joinstyle="miter"/>
              <v:path gradientshapeok="t" o:connecttype="rect"/>
            </v:shapetype>
            <v:shape id="Tekstvak 7" o:spid="_x0000_s1026" type="#_x0000_t202" style="position:absolute;margin-left:68.6pt;margin-top:0;width:119.8pt;height:51pt;z-index:-2516582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" filled="f" stroked="f" strokeweight=".5pt">
              <v:textbox inset="0,0,18mm,11.5mm">
                <w:txbxContent>
                  <w:p w14:paraId="1AA3DA50" w14:textId="77777777" w:rsidR="00C85DEE" w:rsidRPr="00321AA2" w:rsidRDefault="00C85DEE" w:rsidP="0076424D">
                    <w:pPr>
                      <w:pStyle w:val="D-Pagina"/>
                    </w:pPr>
                    <w:r w:rsidRPr="00321AA2">
                      <w:fldChar w:fldCharType="begin"/>
                    </w:r>
                    <w:r w:rsidRPr="00321AA2">
                      <w:instrText xml:space="preserve"> PAGE  \* Arabic  \* MERGEFORMAT </w:instrText>
                    </w:r>
                    <w:r w:rsidRPr="00321AA2">
                      <w:fldChar w:fldCharType="separate"/>
                    </w:r>
                    <w:r w:rsidRPr="00321AA2">
                      <w:t>1</w:t>
                    </w:r>
                    <w:r w:rsidRPr="00321AA2">
                      <w:fldChar w:fldCharType="end"/>
                    </w:r>
                    <w:r w:rsidRPr="00321AA2">
                      <w:t>/</w:t>
                    </w:r>
                    <w:fldSimple w:instr=" NUMPAGES   \* MERGEFORMAT ">
                      <w:r w:rsidRPr="00321AA2">
                        <w:t>2</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7F83" w14:textId="77777777" w:rsidR="00E87DE7" w:rsidRPr="00E87DE7" w:rsidRDefault="00556C3E" w:rsidP="002C0240">
    <w:pPr>
      <w:pStyle w:val="Voettekst"/>
      <w:tabs>
        <w:tab w:val="clear" w:pos="4536"/>
        <w:tab w:val="clear" w:pos="9072"/>
        <w:tab w:val="right" w:pos="8504"/>
      </w:tabs>
    </w:pPr>
    <w:r>
      <w:rPr>
        <w:noProof/>
      </w:rPr>
      <w:drawing>
        <wp:anchor distT="0" distB="0" distL="114300" distR="114300" simplePos="0" relativeHeight="251658247" behindDoc="1" locked="0" layoutInCell="1" allowOverlap="1" wp14:anchorId="35DFB788" wp14:editId="6290AF0D">
          <wp:simplePos x="0" y="0"/>
          <wp:positionH relativeFrom="page">
            <wp:posOffset>180340</wp:posOffset>
          </wp:positionH>
          <wp:positionV relativeFrom="page">
            <wp:posOffset>4111625</wp:posOffset>
          </wp:positionV>
          <wp:extent cx="1819440" cy="5388120"/>
          <wp:effectExtent l="0" t="0" r="9525" b="3175"/>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19440" cy="5388120"/>
                  </a:xfrm>
                  <a:prstGeom prst="rect">
                    <a:avLst/>
                  </a:prstGeom>
                </pic:spPr>
              </pic:pic>
            </a:graphicData>
          </a:graphic>
          <wp14:sizeRelH relativeFrom="margin">
            <wp14:pctWidth>0</wp14:pctWidth>
          </wp14:sizeRelH>
          <wp14:sizeRelV relativeFrom="margin">
            <wp14:pctHeight>0</wp14:pctHeight>
          </wp14:sizeRelV>
        </wp:anchor>
      </w:drawing>
    </w:r>
    <w:r w:rsidR="005C51D4">
      <w:rPr>
        <w:noProof/>
      </w:rPr>
      <w:drawing>
        <wp:anchor distT="0" distB="0" distL="114300" distR="114300" simplePos="0" relativeHeight="251658246" behindDoc="0" locked="0" layoutInCell="1" allowOverlap="1" wp14:anchorId="63986CF9" wp14:editId="699971D5">
          <wp:simplePos x="0" y="0"/>
          <wp:positionH relativeFrom="page">
            <wp:posOffset>648335</wp:posOffset>
          </wp:positionH>
          <wp:positionV relativeFrom="page">
            <wp:posOffset>9973310</wp:posOffset>
          </wp:positionV>
          <wp:extent cx="4845600" cy="87480"/>
          <wp:effectExtent l="0" t="0" r="0" b="8255"/>
          <wp:wrapSquare wrapText="bothSides"/>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4845600" cy="87480"/>
                  </a:xfrm>
                  <a:prstGeom prst="rect">
                    <a:avLst/>
                  </a:prstGeom>
                </pic:spPr>
              </pic:pic>
            </a:graphicData>
          </a:graphic>
          <wp14:sizeRelH relativeFrom="margin">
            <wp14:pctWidth>0</wp14:pctWidth>
          </wp14:sizeRelH>
          <wp14:sizeRelV relativeFrom="margin">
            <wp14:pctHeight>0</wp14:pctHeight>
          </wp14:sizeRelV>
        </wp:anchor>
      </w:drawing>
    </w:r>
    <w:r w:rsidR="00E87DE7">
      <w:rPr>
        <w:noProof/>
      </w:rPr>
      <mc:AlternateContent>
        <mc:Choice Requires="wps">
          <w:drawing>
            <wp:anchor distT="0" distB="0" distL="114300" distR="114300" simplePos="0" relativeHeight="251658243" behindDoc="1" locked="0" layoutInCell="1" allowOverlap="1" wp14:anchorId="3EB0EF5E" wp14:editId="24DBADB6">
              <wp:simplePos x="0" y="0"/>
              <wp:positionH relativeFrom="page">
                <wp:align>right</wp:align>
              </wp:positionH>
              <wp:positionV relativeFrom="page">
                <wp:align>bottom</wp:align>
              </wp:positionV>
              <wp:extent cx="1521360" cy="647640"/>
              <wp:effectExtent l="0" t="0" r="0" b="0"/>
              <wp:wrapNone/>
              <wp:docPr id="5" name="Tekstvak 5"/>
              <wp:cNvGraphicFramePr/>
              <a:graphic xmlns:a="http://schemas.openxmlformats.org/drawingml/2006/main">
                <a:graphicData uri="http://schemas.microsoft.com/office/word/2010/wordprocessingShape">
                  <wps:wsp>
                    <wps:cNvSpPr txBox="1"/>
                    <wps:spPr>
                      <a:xfrm>
                        <a:off x="0" y="0"/>
                        <a:ext cx="1521360" cy="647640"/>
                      </a:xfrm>
                      <a:prstGeom prst="rect">
                        <a:avLst/>
                      </a:prstGeom>
                      <a:noFill/>
                      <a:ln w="6350">
                        <a:noFill/>
                      </a:ln>
                    </wps:spPr>
                    <wps:txbx>
                      <w:txbxContent>
                        <w:p w14:paraId="28ABB8F5" w14:textId="77777777" w:rsidR="00E87DE7" w:rsidRPr="00321AA2" w:rsidRDefault="00E87DE7" w:rsidP="0076424D">
                          <w:pPr>
                            <w:pStyle w:val="D-Pagina"/>
                          </w:pPr>
                          <w:r w:rsidRPr="00321AA2">
                            <w:fldChar w:fldCharType="begin"/>
                          </w:r>
                          <w:r w:rsidRPr="00321AA2">
                            <w:instrText xml:space="preserve"> PAGE  \* Arabic  \* MERGEFORMAT </w:instrText>
                          </w:r>
                          <w:r w:rsidRPr="00321AA2">
                            <w:fldChar w:fldCharType="separate"/>
                          </w:r>
                          <w:r w:rsidRPr="00321AA2">
                            <w:t>1</w:t>
                          </w:r>
                          <w:r w:rsidRPr="00321AA2">
                            <w:fldChar w:fldCharType="end"/>
                          </w:r>
                          <w:r w:rsidRPr="00321AA2">
                            <w:t>/</w:t>
                          </w:r>
                          <w:fldSimple w:instr=" NUMPAGES   \* MERGEFORMAT ">
                            <w:r w:rsidRPr="00321AA2">
                              <w:t>2</w:t>
                            </w:r>
                          </w:fldSimple>
                        </w:p>
                      </w:txbxContent>
                    </wps:txbx>
                    <wps:bodyPr rot="0" spcFirstLastPara="0" vertOverflow="overflow" horzOverflow="overflow" vert="horz" wrap="square" lIns="0" tIns="0" rIns="648000" bIns="41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0EF5E" id="_x0000_t202" coordsize="21600,21600" o:spt="202" path="m,l,21600r21600,l21600,xe">
              <v:stroke joinstyle="miter"/>
              <v:path gradientshapeok="t" o:connecttype="rect"/>
            </v:shapetype>
            <v:shape id="Tekstvak 5" o:spid="_x0000_s1027" type="#_x0000_t202" style="position:absolute;margin-left:68.6pt;margin-top:0;width:119.8pt;height:51pt;z-index:-251658237;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" filled="f" stroked="f" strokeweight=".5pt">
              <v:textbox inset="0,0,18mm,11.5mm">
                <w:txbxContent>
                  <w:p w14:paraId="28ABB8F5" w14:textId="77777777" w:rsidR="00E87DE7" w:rsidRPr="00321AA2" w:rsidRDefault="00E87DE7" w:rsidP="0076424D">
                    <w:pPr>
                      <w:pStyle w:val="D-Pagina"/>
                    </w:pPr>
                    <w:r w:rsidRPr="00321AA2">
                      <w:fldChar w:fldCharType="begin"/>
                    </w:r>
                    <w:r w:rsidRPr="00321AA2">
                      <w:instrText xml:space="preserve"> PAGE  \* Arabic  \* MERGEFORMAT </w:instrText>
                    </w:r>
                    <w:r w:rsidRPr="00321AA2">
                      <w:fldChar w:fldCharType="separate"/>
                    </w:r>
                    <w:r w:rsidRPr="00321AA2">
                      <w:t>1</w:t>
                    </w:r>
                    <w:r w:rsidRPr="00321AA2">
                      <w:fldChar w:fldCharType="end"/>
                    </w:r>
                    <w:r w:rsidRPr="00321AA2">
                      <w:t>/</w:t>
                    </w:r>
                    <w:fldSimple w:instr=" NUMPAGES   \* MERGEFORMAT ">
                      <w:r w:rsidRPr="00321AA2">
                        <w:t>2</w:t>
                      </w:r>
                    </w:fldSimple>
                  </w:p>
                </w:txbxContent>
              </v:textbox>
              <w10:wrap anchorx="page" anchory="page"/>
            </v:shape>
          </w:pict>
        </mc:Fallback>
      </mc:AlternateContent>
    </w:r>
    <w:r w:rsidR="002C024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A2D8B" w14:textId="77777777" w:rsidR="00A32C7E" w:rsidRDefault="00A32C7E" w:rsidP="003C3DFD">
      <w:r>
        <w:separator/>
      </w:r>
    </w:p>
  </w:footnote>
  <w:footnote w:type="continuationSeparator" w:id="0">
    <w:p w14:paraId="1DAA802D" w14:textId="77777777" w:rsidR="00A32C7E" w:rsidRDefault="00A32C7E" w:rsidP="003C3DFD">
      <w:r>
        <w:continuationSeparator/>
      </w:r>
    </w:p>
  </w:footnote>
  <w:footnote w:type="continuationNotice" w:id="1">
    <w:p w14:paraId="008BEFE1" w14:textId="77777777" w:rsidR="00A32C7E" w:rsidRDefault="00A32C7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4F7E" w14:textId="77777777" w:rsidR="0009199D" w:rsidRPr="0009199D" w:rsidRDefault="00556C3E" w:rsidP="003C3DFD">
    <w:pPr>
      <w:pStyle w:val="Koptekst"/>
    </w:pPr>
    <w:r>
      <w:rPr>
        <w:noProof/>
      </w:rPr>
      <w:drawing>
        <wp:anchor distT="0" distB="0" distL="114300" distR="114300" simplePos="0" relativeHeight="251658240" behindDoc="1" locked="0" layoutInCell="1" allowOverlap="1" wp14:anchorId="42FBF81E" wp14:editId="576A747C">
          <wp:simplePos x="0" y="0"/>
          <wp:positionH relativeFrom="page">
            <wp:posOffset>4668520</wp:posOffset>
          </wp:positionH>
          <wp:positionV relativeFrom="page">
            <wp:posOffset>4112895</wp:posOffset>
          </wp:positionV>
          <wp:extent cx="2712240" cy="5388120"/>
          <wp:effectExtent l="0" t="0" r="0" b="3175"/>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12240" cy="53881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8" behindDoc="1" locked="0" layoutInCell="1" allowOverlap="1" wp14:anchorId="2A038DDE" wp14:editId="656648CD">
          <wp:simplePos x="0" y="0"/>
          <wp:positionH relativeFrom="page">
            <wp:posOffset>180340</wp:posOffset>
          </wp:positionH>
          <wp:positionV relativeFrom="page">
            <wp:posOffset>4111625</wp:posOffset>
          </wp:positionV>
          <wp:extent cx="1819440" cy="5388120"/>
          <wp:effectExtent l="0" t="0" r="9525" b="3175"/>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19440" cy="53881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93DF" w14:textId="77777777" w:rsidR="002C0240" w:rsidRPr="002C0240" w:rsidRDefault="002C0240" w:rsidP="002C0240">
    <w:pPr>
      <w:pStyle w:val="Koptekst"/>
      <w:jc w:val="right"/>
    </w:pPr>
  </w:p>
  <w:p w14:paraId="5441C267" w14:textId="77777777" w:rsidR="002C0240" w:rsidRPr="002C0240" w:rsidRDefault="002C0240" w:rsidP="002C0240">
    <w:pPr>
      <w:pStyle w:val="Koptekst"/>
      <w:jc w:val="right"/>
      <w:rPr>
        <w:sz w:val="22"/>
        <w:szCs w:val="24"/>
      </w:rPr>
    </w:pPr>
  </w:p>
  <w:p w14:paraId="79CBD4F0" w14:textId="77777777" w:rsidR="002C0240" w:rsidRPr="002C0240" w:rsidRDefault="002C0240" w:rsidP="002C0240">
    <w:pPr>
      <w:pStyle w:val="Koptekst"/>
      <w:jc w:val="right"/>
      <w:rPr>
        <w:sz w:val="22"/>
        <w:szCs w:val="24"/>
      </w:rPr>
    </w:pPr>
  </w:p>
  <w:p w14:paraId="1BB4EE21" w14:textId="77777777" w:rsidR="002C0240" w:rsidRPr="002C0240" w:rsidRDefault="002C0240" w:rsidP="002C0240">
    <w:pPr>
      <w:pStyle w:val="Koptekst"/>
      <w:jc w:val="right"/>
      <w:rPr>
        <w:sz w:val="22"/>
        <w:szCs w:val="24"/>
      </w:rPr>
    </w:pPr>
  </w:p>
  <w:p w14:paraId="0720340B" w14:textId="77777777" w:rsidR="002C0240" w:rsidRPr="002C0240" w:rsidRDefault="002C0240" w:rsidP="002C0240">
    <w:pPr>
      <w:pStyle w:val="Koptekst"/>
      <w:jc w:val="right"/>
      <w:rPr>
        <w:sz w:val="22"/>
        <w:szCs w:val="24"/>
      </w:rPr>
    </w:pPr>
  </w:p>
  <w:p w14:paraId="79794B7B" w14:textId="77777777" w:rsidR="0009199D" w:rsidRPr="002C0240" w:rsidRDefault="00556C3E" w:rsidP="002C0240">
    <w:pPr>
      <w:pStyle w:val="Koptekst"/>
      <w:jc w:val="right"/>
      <w:rPr>
        <w:sz w:val="22"/>
        <w:szCs w:val="24"/>
      </w:rPr>
    </w:pPr>
    <w:r w:rsidRPr="002C0240">
      <w:rPr>
        <w:noProof/>
        <w:sz w:val="22"/>
        <w:szCs w:val="24"/>
      </w:rPr>
      <w:drawing>
        <wp:anchor distT="0" distB="0" distL="114300" distR="114300" simplePos="0" relativeHeight="251658241" behindDoc="1" locked="0" layoutInCell="1" allowOverlap="1" wp14:anchorId="3720314D" wp14:editId="6910226C">
          <wp:simplePos x="0" y="0"/>
          <wp:positionH relativeFrom="page">
            <wp:posOffset>4668520</wp:posOffset>
          </wp:positionH>
          <wp:positionV relativeFrom="page">
            <wp:posOffset>4114800</wp:posOffset>
          </wp:positionV>
          <wp:extent cx="2712240" cy="5388120"/>
          <wp:effectExtent l="0" t="0" r="0" b="3175"/>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12240" cy="5388120"/>
                  </a:xfrm>
                  <a:prstGeom prst="rect">
                    <a:avLst/>
                  </a:prstGeom>
                </pic:spPr>
              </pic:pic>
            </a:graphicData>
          </a:graphic>
          <wp14:sizeRelH relativeFrom="margin">
            <wp14:pctWidth>0</wp14:pctWidth>
          </wp14:sizeRelH>
          <wp14:sizeRelV relativeFrom="margin">
            <wp14:pctHeight>0</wp14:pctHeight>
          </wp14:sizeRelV>
        </wp:anchor>
      </w:drawing>
    </w:r>
    <w:r w:rsidR="00EC69DD" w:rsidRPr="002C0240">
      <w:rPr>
        <w:noProof/>
        <w:sz w:val="22"/>
        <w:szCs w:val="24"/>
      </w:rPr>
      <mc:AlternateContent>
        <mc:Choice Requires="wps">
          <w:drawing>
            <wp:anchor distT="0" distB="0" distL="114300" distR="114300" simplePos="0" relativeHeight="251658245" behindDoc="0" locked="0" layoutInCell="1" allowOverlap="1" wp14:anchorId="2B058611" wp14:editId="0DF5052F">
              <wp:simplePos x="0" y="0"/>
              <wp:positionH relativeFrom="page">
                <wp:posOffset>-180340</wp:posOffset>
              </wp:positionH>
              <wp:positionV relativeFrom="page">
                <wp:posOffset>3600450</wp:posOffset>
              </wp:positionV>
              <wp:extent cx="449640" cy="0"/>
              <wp:effectExtent l="0" t="0" r="0" b="0"/>
              <wp:wrapNone/>
              <wp:docPr id="8" name="Rechte verbindingslijn 8"/>
              <wp:cNvGraphicFramePr/>
              <a:graphic xmlns:a="http://schemas.openxmlformats.org/drawingml/2006/main">
                <a:graphicData uri="http://schemas.microsoft.com/office/word/2010/wordprocessingShape">
                  <wps:wsp>
                    <wps:cNvCnPr/>
                    <wps:spPr>
                      <a:xfrm>
                        <a:off x="0" y="0"/>
                        <a:ext cx="449640"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6381D1" id="Rechte verbindingslijn 8" o:spid="_x0000_s1026" style="position:absolute;z-index:251658245;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83.5pt" to="21.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" strokecolor="#d6cb6c [3214]" strokeweight=".5pt">
              <v:stroke joinstyle="miter"/>
              <w10:wrap anchorx="page" anchory="page"/>
            </v:line>
          </w:pict>
        </mc:Fallback>
      </mc:AlternateContent>
    </w:r>
    <w:r w:rsidR="0009199D" w:rsidRPr="002C0240">
      <w:rPr>
        <w:noProof/>
        <w:sz w:val="22"/>
        <w:szCs w:val="24"/>
      </w:rPr>
      <w:drawing>
        <wp:anchor distT="0" distB="0" distL="114300" distR="114300" simplePos="0" relativeHeight="251658242" behindDoc="1" locked="0" layoutInCell="1" allowOverlap="1" wp14:anchorId="0BD488BC" wp14:editId="738E51A9">
          <wp:simplePos x="0" y="0"/>
          <wp:positionH relativeFrom="page">
            <wp:posOffset>648335</wp:posOffset>
          </wp:positionH>
          <wp:positionV relativeFrom="page">
            <wp:posOffset>648335</wp:posOffset>
          </wp:positionV>
          <wp:extent cx="2843640" cy="437400"/>
          <wp:effectExtent l="0" t="0" r="0" b="127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843640" cy="437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6A82"/>
    <w:multiLevelType w:val="multilevel"/>
    <w:tmpl w:val="7A2C82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81E69"/>
    <w:multiLevelType w:val="hybridMultilevel"/>
    <w:tmpl w:val="E448213A"/>
    <w:lvl w:ilvl="0" w:tplc="80C0CFE2">
      <w:start w:val="1"/>
      <w:numFmt w:val="decimal"/>
      <w:pStyle w:val="D-Nummering"/>
      <w:lvlText w:val="%1."/>
      <w:lvlJc w:val="left"/>
      <w:pPr>
        <w:ind w:left="360" w:hanging="360"/>
      </w:pPr>
      <w:rPr>
        <w:rFonts w:asciiTheme="minorHAnsi" w:hAnsiTheme="minorHAnsi" w:cs="Times New Roman" w:hint="default"/>
        <w:b/>
        <w:i w:val="0"/>
        <w:color w:val="D6CB6C" w:themeColor="background2"/>
        <w:sz w:val="1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38F7FF0"/>
    <w:multiLevelType w:val="multilevel"/>
    <w:tmpl w:val="F42258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533744"/>
    <w:multiLevelType w:val="multilevel"/>
    <w:tmpl w:val="E36E82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760C5F"/>
    <w:multiLevelType w:val="multilevel"/>
    <w:tmpl w:val="A142ED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7DE314A"/>
    <w:multiLevelType w:val="multilevel"/>
    <w:tmpl w:val="5A1C61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5E61B2"/>
    <w:multiLevelType w:val="multilevel"/>
    <w:tmpl w:val="61CEA9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C73FCB"/>
    <w:multiLevelType w:val="hybridMultilevel"/>
    <w:tmpl w:val="267E371A"/>
    <w:lvl w:ilvl="0" w:tplc="1E4246EA">
      <w:start w:val="1"/>
      <w:numFmt w:val="bullet"/>
      <w:pStyle w:val="D-Opsomming02"/>
      <w:lvlText w:val="•"/>
      <w:lvlJc w:val="left"/>
      <w:pPr>
        <w:ind w:left="1174" w:hanging="360"/>
      </w:pPr>
      <w:rPr>
        <w:rFonts w:ascii="Arial" w:hAnsi="Arial" w:cs="Arial" w:hint="default"/>
        <w:color w:val="0D572D" w:themeColor="text2"/>
        <w:sz w:val="24"/>
      </w:rPr>
    </w:lvl>
    <w:lvl w:ilvl="1" w:tplc="08130003" w:tentative="1">
      <w:start w:val="1"/>
      <w:numFmt w:val="bullet"/>
      <w:lvlText w:val="o"/>
      <w:lvlJc w:val="left"/>
      <w:pPr>
        <w:ind w:left="1894" w:hanging="360"/>
      </w:pPr>
      <w:rPr>
        <w:rFonts w:ascii="Courier New" w:hAnsi="Courier New" w:cs="Courier New" w:hint="default"/>
      </w:rPr>
    </w:lvl>
    <w:lvl w:ilvl="2" w:tplc="08130005" w:tentative="1">
      <w:start w:val="1"/>
      <w:numFmt w:val="bullet"/>
      <w:lvlText w:val=""/>
      <w:lvlJc w:val="left"/>
      <w:pPr>
        <w:ind w:left="2614" w:hanging="360"/>
      </w:pPr>
      <w:rPr>
        <w:rFonts w:ascii="Wingdings" w:hAnsi="Wingdings" w:hint="default"/>
      </w:rPr>
    </w:lvl>
    <w:lvl w:ilvl="3" w:tplc="08130001" w:tentative="1">
      <w:start w:val="1"/>
      <w:numFmt w:val="bullet"/>
      <w:lvlText w:val=""/>
      <w:lvlJc w:val="left"/>
      <w:pPr>
        <w:ind w:left="3334" w:hanging="360"/>
      </w:pPr>
      <w:rPr>
        <w:rFonts w:ascii="Symbol" w:hAnsi="Symbol" w:hint="default"/>
      </w:rPr>
    </w:lvl>
    <w:lvl w:ilvl="4" w:tplc="08130003" w:tentative="1">
      <w:start w:val="1"/>
      <w:numFmt w:val="bullet"/>
      <w:lvlText w:val="o"/>
      <w:lvlJc w:val="left"/>
      <w:pPr>
        <w:ind w:left="4054" w:hanging="360"/>
      </w:pPr>
      <w:rPr>
        <w:rFonts w:ascii="Courier New" w:hAnsi="Courier New" w:cs="Courier New" w:hint="default"/>
      </w:rPr>
    </w:lvl>
    <w:lvl w:ilvl="5" w:tplc="08130005" w:tentative="1">
      <w:start w:val="1"/>
      <w:numFmt w:val="bullet"/>
      <w:lvlText w:val=""/>
      <w:lvlJc w:val="left"/>
      <w:pPr>
        <w:ind w:left="4774" w:hanging="360"/>
      </w:pPr>
      <w:rPr>
        <w:rFonts w:ascii="Wingdings" w:hAnsi="Wingdings" w:hint="default"/>
      </w:rPr>
    </w:lvl>
    <w:lvl w:ilvl="6" w:tplc="08130001" w:tentative="1">
      <w:start w:val="1"/>
      <w:numFmt w:val="bullet"/>
      <w:lvlText w:val=""/>
      <w:lvlJc w:val="left"/>
      <w:pPr>
        <w:ind w:left="5494" w:hanging="360"/>
      </w:pPr>
      <w:rPr>
        <w:rFonts w:ascii="Symbol" w:hAnsi="Symbol" w:hint="default"/>
      </w:rPr>
    </w:lvl>
    <w:lvl w:ilvl="7" w:tplc="08130003" w:tentative="1">
      <w:start w:val="1"/>
      <w:numFmt w:val="bullet"/>
      <w:lvlText w:val="o"/>
      <w:lvlJc w:val="left"/>
      <w:pPr>
        <w:ind w:left="6214" w:hanging="360"/>
      </w:pPr>
      <w:rPr>
        <w:rFonts w:ascii="Courier New" w:hAnsi="Courier New" w:cs="Courier New" w:hint="default"/>
      </w:rPr>
    </w:lvl>
    <w:lvl w:ilvl="8" w:tplc="08130005" w:tentative="1">
      <w:start w:val="1"/>
      <w:numFmt w:val="bullet"/>
      <w:lvlText w:val=""/>
      <w:lvlJc w:val="left"/>
      <w:pPr>
        <w:ind w:left="6934" w:hanging="360"/>
      </w:pPr>
      <w:rPr>
        <w:rFonts w:ascii="Wingdings" w:hAnsi="Wingdings" w:hint="default"/>
      </w:rPr>
    </w:lvl>
  </w:abstractNum>
  <w:abstractNum w:abstractNumId="9" w15:restartNumberingAfterBreak="0">
    <w:nsid w:val="3B711249"/>
    <w:multiLevelType w:val="multilevel"/>
    <w:tmpl w:val="7B2605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651ABD"/>
    <w:multiLevelType w:val="hybridMultilevel"/>
    <w:tmpl w:val="B0C2AA06"/>
    <w:lvl w:ilvl="0" w:tplc="08130001">
      <w:start w:val="1"/>
      <w:numFmt w:val="bullet"/>
      <w:lvlText w:val=""/>
      <w:lvlJc w:val="left"/>
      <w:pPr>
        <w:ind w:left="360" w:hanging="360"/>
      </w:pPr>
      <w:rPr>
        <w:rFonts w:ascii="Symbol" w:hAnsi="Symbol" w:hint="default"/>
        <w:b/>
        <w:i w:val="0"/>
        <w:color w:val="D6CB6C" w:themeColor="background2"/>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956C64"/>
    <w:multiLevelType w:val="multilevel"/>
    <w:tmpl w:val="026685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BB1175"/>
    <w:multiLevelType w:val="multilevel"/>
    <w:tmpl w:val="E9EA68E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CD2BFA"/>
    <w:multiLevelType w:val="multilevel"/>
    <w:tmpl w:val="8E1C40E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9379BD"/>
    <w:multiLevelType w:val="hybridMultilevel"/>
    <w:tmpl w:val="43EADDDC"/>
    <w:lvl w:ilvl="0" w:tplc="0062213E">
      <w:start w:val="1"/>
      <w:numFmt w:val="bullet"/>
      <w:lvlText w:val="□"/>
      <w:lvlJc w:val="left"/>
      <w:pPr>
        <w:ind w:left="720" w:hanging="360"/>
      </w:pPr>
      <w:rPr>
        <w:rFonts w:ascii="Arial" w:hAnsi="Arial" w:cs="Arial" w:hint="default"/>
        <w:sz w:val="40"/>
        <w:szCs w:val="4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5BB295C"/>
    <w:multiLevelType w:val="multilevel"/>
    <w:tmpl w:val="F688861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0300C9"/>
    <w:multiLevelType w:val="multilevel"/>
    <w:tmpl w:val="8E56F52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171DC6"/>
    <w:multiLevelType w:val="hybridMultilevel"/>
    <w:tmpl w:val="D6005E3C"/>
    <w:lvl w:ilvl="0" w:tplc="A27E4502">
      <w:start w:val="1"/>
      <w:numFmt w:val="bullet"/>
      <w:pStyle w:val="D-Opsomming01"/>
      <w:lvlText w:val=""/>
      <w:lvlJc w:val="left"/>
      <w:pPr>
        <w:ind w:left="720" w:hanging="360"/>
      </w:pPr>
      <w:rPr>
        <w:rFonts w:ascii="Wingdings 2" w:hAnsi="Wingdings 2" w:cs="Wingdings 2" w:hint="default"/>
        <w:color w:val="D6CB6C" w:themeColor="background2"/>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ED73381"/>
    <w:multiLevelType w:val="multilevel"/>
    <w:tmpl w:val="1636564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D07CFD"/>
    <w:multiLevelType w:val="multilevel"/>
    <w:tmpl w:val="80024D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1C5D13"/>
    <w:multiLevelType w:val="multilevel"/>
    <w:tmpl w:val="B85063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1935F6"/>
    <w:multiLevelType w:val="multilevel"/>
    <w:tmpl w:val="B1905C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6D2B26"/>
    <w:multiLevelType w:val="multilevel"/>
    <w:tmpl w:val="06B45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DC4AEC"/>
    <w:multiLevelType w:val="hybridMultilevel"/>
    <w:tmpl w:val="35206EB0"/>
    <w:lvl w:ilvl="0" w:tplc="B0CE5082">
      <w:start w:val="1"/>
      <w:numFmt w:val="decimal"/>
      <w:lvlText w:val="(%1)"/>
      <w:lvlJc w:val="left"/>
      <w:pPr>
        <w:ind w:left="720" w:hanging="360"/>
      </w:pPr>
      <w:rPr>
        <w:rFonts w:asciiTheme="minorHAnsi" w:eastAsiaTheme="minorHAnsi" w:hAnsiTheme="minorHAnsi" w:cstheme="minorBid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28167265">
    <w:abstractNumId w:val="5"/>
  </w:num>
  <w:num w:numId="2" w16cid:durableId="520775816">
    <w:abstractNumId w:val="14"/>
  </w:num>
  <w:num w:numId="3" w16cid:durableId="210265790">
    <w:abstractNumId w:val="17"/>
  </w:num>
  <w:num w:numId="4" w16cid:durableId="1712340643">
    <w:abstractNumId w:val="8"/>
  </w:num>
  <w:num w:numId="5" w16cid:durableId="1737050613">
    <w:abstractNumId w:val="1"/>
  </w:num>
  <w:num w:numId="6" w16cid:durableId="173616590">
    <w:abstractNumId w:val="22"/>
  </w:num>
  <w:num w:numId="7" w16cid:durableId="84420497">
    <w:abstractNumId w:val="19"/>
  </w:num>
  <w:num w:numId="8" w16cid:durableId="493954408">
    <w:abstractNumId w:val="20"/>
  </w:num>
  <w:num w:numId="9" w16cid:durableId="1129204813">
    <w:abstractNumId w:val="0"/>
  </w:num>
  <w:num w:numId="10" w16cid:durableId="1926300859">
    <w:abstractNumId w:val="6"/>
  </w:num>
  <w:num w:numId="11" w16cid:durableId="781336735">
    <w:abstractNumId w:val="3"/>
  </w:num>
  <w:num w:numId="12" w16cid:durableId="1716927157">
    <w:abstractNumId w:val="1"/>
    <w:lvlOverride w:ilvl="0">
      <w:startOverride w:val="1"/>
    </w:lvlOverride>
  </w:num>
  <w:num w:numId="13" w16cid:durableId="1196118883">
    <w:abstractNumId w:val="9"/>
  </w:num>
  <w:num w:numId="14" w16cid:durableId="991908604">
    <w:abstractNumId w:val="7"/>
  </w:num>
  <w:num w:numId="15" w16cid:durableId="1477796204">
    <w:abstractNumId w:val="4"/>
  </w:num>
  <w:num w:numId="16" w16cid:durableId="852719176">
    <w:abstractNumId w:val="2"/>
  </w:num>
  <w:num w:numId="17" w16cid:durableId="152065197">
    <w:abstractNumId w:val="11"/>
  </w:num>
  <w:num w:numId="18" w16cid:durableId="1066565197">
    <w:abstractNumId w:val="16"/>
  </w:num>
  <w:num w:numId="19" w16cid:durableId="849876490">
    <w:abstractNumId w:val="13"/>
  </w:num>
  <w:num w:numId="20" w16cid:durableId="779644182">
    <w:abstractNumId w:val="15"/>
  </w:num>
  <w:num w:numId="21" w16cid:durableId="581448186">
    <w:abstractNumId w:val="18"/>
  </w:num>
  <w:num w:numId="22" w16cid:durableId="234558582">
    <w:abstractNumId w:val="21"/>
  </w:num>
  <w:num w:numId="23" w16cid:durableId="651446667">
    <w:abstractNumId w:val="12"/>
  </w:num>
  <w:num w:numId="24" w16cid:durableId="156920661">
    <w:abstractNumId w:val="23"/>
  </w:num>
  <w:num w:numId="25" w16cid:durableId="17852679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36"/>
    <w:rsid w:val="00025803"/>
    <w:rsid w:val="00025844"/>
    <w:rsid w:val="00033E17"/>
    <w:rsid w:val="00047C69"/>
    <w:rsid w:val="00063579"/>
    <w:rsid w:val="00071F1F"/>
    <w:rsid w:val="000729E7"/>
    <w:rsid w:val="00077CB5"/>
    <w:rsid w:val="00087C66"/>
    <w:rsid w:val="0009199D"/>
    <w:rsid w:val="000A1FD3"/>
    <w:rsid w:val="000A32A5"/>
    <w:rsid w:val="000C7285"/>
    <w:rsid w:val="000D4B43"/>
    <w:rsid w:val="000E3644"/>
    <w:rsid w:val="000F1C8F"/>
    <w:rsid w:val="000F3C51"/>
    <w:rsid w:val="000F4A59"/>
    <w:rsid w:val="00107917"/>
    <w:rsid w:val="00137A94"/>
    <w:rsid w:val="00140499"/>
    <w:rsid w:val="00165476"/>
    <w:rsid w:val="00175635"/>
    <w:rsid w:val="00184360"/>
    <w:rsid w:val="001A063A"/>
    <w:rsid w:val="001A3409"/>
    <w:rsid w:val="001A6FE9"/>
    <w:rsid w:val="001C4531"/>
    <w:rsid w:val="001E0F82"/>
    <w:rsid w:val="001F575A"/>
    <w:rsid w:val="00206C75"/>
    <w:rsid w:val="0020779A"/>
    <w:rsid w:val="00211A37"/>
    <w:rsid w:val="002132F0"/>
    <w:rsid w:val="0021533F"/>
    <w:rsid w:val="00226A21"/>
    <w:rsid w:val="00227236"/>
    <w:rsid w:val="00250854"/>
    <w:rsid w:val="002529DD"/>
    <w:rsid w:val="00266BEF"/>
    <w:rsid w:val="0027037A"/>
    <w:rsid w:val="00283B3D"/>
    <w:rsid w:val="00283E84"/>
    <w:rsid w:val="00286BEA"/>
    <w:rsid w:val="00295207"/>
    <w:rsid w:val="002B3A27"/>
    <w:rsid w:val="002B6561"/>
    <w:rsid w:val="002C0240"/>
    <w:rsid w:val="002D3338"/>
    <w:rsid w:val="002D3B77"/>
    <w:rsid w:val="002D49B1"/>
    <w:rsid w:val="002E3B78"/>
    <w:rsid w:val="002E48DF"/>
    <w:rsid w:val="002F048A"/>
    <w:rsid w:val="002F7924"/>
    <w:rsid w:val="00312442"/>
    <w:rsid w:val="003173C9"/>
    <w:rsid w:val="00321AA2"/>
    <w:rsid w:val="0034113D"/>
    <w:rsid w:val="0034320F"/>
    <w:rsid w:val="00343E10"/>
    <w:rsid w:val="003519FE"/>
    <w:rsid w:val="00352A64"/>
    <w:rsid w:val="0036517A"/>
    <w:rsid w:val="00372001"/>
    <w:rsid w:val="00381813"/>
    <w:rsid w:val="0038384D"/>
    <w:rsid w:val="0039005D"/>
    <w:rsid w:val="003A0360"/>
    <w:rsid w:val="003A27E7"/>
    <w:rsid w:val="003C3DFD"/>
    <w:rsid w:val="003C77BB"/>
    <w:rsid w:val="003E4ECD"/>
    <w:rsid w:val="003E79C4"/>
    <w:rsid w:val="003F3A9E"/>
    <w:rsid w:val="0040381E"/>
    <w:rsid w:val="0041430E"/>
    <w:rsid w:val="00427FDF"/>
    <w:rsid w:val="00430D75"/>
    <w:rsid w:val="00435F2A"/>
    <w:rsid w:val="004513AC"/>
    <w:rsid w:val="00451B90"/>
    <w:rsid w:val="0046015A"/>
    <w:rsid w:val="00460B8F"/>
    <w:rsid w:val="0046712B"/>
    <w:rsid w:val="00481C67"/>
    <w:rsid w:val="0049054E"/>
    <w:rsid w:val="004A0B85"/>
    <w:rsid w:val="004F5025"/>
    <w:rsid w:val="00503B62"/>
    <w:rsid w:val="00503C9C"/>
    <w:rsid w:val="00503D45"/>
    <w:rsid w:val="00507A6E"/>
    <w:rsid w:val="005237C2"/>
    <w:rsid w:val="00556C3E"/>
    <w:rsid w:val="00574DFD"/>
    <w:rsid w:val="00576B5F"/>
    <w:rsid w:val="00581B4E"/>
    <w:rsid w:val="005B12FC"/>
    <w:rsid w:val="005C51D4"/>
    <w:rsid w:val="005E1B52"/>
    <w:rsid w:val="005F3784"/>
    <w:rsid w:val="00603377"/>
    <w:rsid w:val="00603824"/>
    <w:rsid w:val="006078A7"/>
    <w:rsid w:val="0060791D"/>
    <w:rsid w:val="0061638C"/>
    <w:rsid w:val="00620FF1"/>
    <w:rsid w:val="00622137"/>
    <w:rsid w:val="00622F60"/>
    <w:rsid w:val="00672077"/>
    <w:rsid w:val="00681FFD"/>
    <w:rsid w:val="00697A40"/>
    <w:rsid w:val="006A46F6"/>
    <w:rsid w:val="006A48B1"/>
    <w:rsid w:val="006C4201"/>
    <w:rsid w:val="006D7AAB"/>
    <w:rsid w:val="006E13F4"/>
    <w:rsid w:val="006E4536"/>
    <w:rsid w:val="006F2FE9"/>
    <w:rsid w:val="00710122"/>
    <w:rsid w:val="007243CA"/>
    <w:rsid w:val="00737D36"/>
    <w:rsid w:val="0075690E"/>
    <w:rsid w:val="00762673"/>
    <w:rsid w:val="0076424D"/>
    <w:rsid w:val="0078235F"/>
    <w:rsid w:val="007A6056"/>
    <w:rsid w:val="007A6A86"/>
    <w:rsid w:val="007B126B"/>
    <w:rsid w:val="007E490E"/>
    <w:rsid w:val="007F2C59"/>
    <w:rsid w:val="008039EB"/>
    <w:rsid w:val="00807260"/>
    <w:rsid w:val="00811024"/>
    <w:rsid w:val="00820354"/>
    <w:rsid w:val="00836463"/>
    <w:rsid w:val="00836CC5"/>
    <w:rsid w:val="00894323"/>
    <w:rsid w:val="0089489C"/>
    <w:rsid w:val="008A0F5B"/>
    <w:rsid w:val="008C5C4C"/>
    <w:rsid w:val="008D2AC9"/>
    <w:rsid w:val="008D635B"/>
    <w:rsid w:val="008F6E5D"/>
    <w:rsid w:val="00905998"/>
    <w:rsid w:val="00913527"/>
    <w:rsid w:val="00920E37"/>
    <w:rsid w:val="00965266"/>
    <w:rsid w:val="00970BBA"/>
    <w:rsid w:val="009976AA"/>
    <w:rsid w:val="009A382D"/>
    <w:rsid w:val="009A7744"/>
    <w:rsid w:val="009B2AB6"/>
    <w:rsid w:val="009B3D41"/>
    <w:rsid w:val="009C0F04"/>
    <w:rsid w:val="009D146B"/>
    <w:rsid w:val="009D5DFC"/>
    <w:rsid w:val="009D6825"/>
    <w:rsid w:val="00A064E3"/>
    <w:rsid w:val="00A170EB"/>
    <w:rsid w:val="00A17C96"/>
    <w:rsid w:val="00A32C7E"/>
    <w:rsid w:val="00A42F8C"/>
    <w:rsid w:val="00A43336"/>
    <w:rsid w:val="00A43402"/>
    <w:rsid w:val="00A523D8"/>
    <w:rsid w:val="00A75933"/>
    <w:rsid w:val="00A842E9"/>
    <w:rsid w:val="00AA2C34"/>
    <w:rsid w:val="00AB020A"/>
    <w:rsid w:val="00AB03B3"/>
    <w:rsid w:val="00AB7FA8"/>
    <w:rsid w:val="00AC0C99"/>
    <w:rsid w:val="00AC6083"/>
    <w:rsid w:val="00AE3ECF"/>
    <w:rsid w:val="00AF0117"/>
    <w:rsid w:val="00B124EC"/>
    <w:rsid w:val="00B16434"/>
    <w:rsid w:val="00B47EBD"/>
    <w:rsid w:val="00B650DF"/>
    <w:rsid w:val="00B81331"/>
    <w:rsid w:val="00BA2A8F"/>
    <w:rsid w:val="00BD08FD"/>
    <w:rsid w:val="00BD475A"/>
    <w:rsid w:val="00C0259F"/>
    <w:rsid w:val="00C045DE"/>
    <w:rsid w:val="00C05B92"/>
    <w:rsid w:val="00C1659D"/>
    <w:rsid w:val="00C23388"/>
    <w:rsid w:val="00C3370E"/>
    <w:rsid w:val="00C367D7"/>
    <w:rsid w:val="00C400E8"/>
    <w:rsid w:val="00C56181"/>
    <w:rsid w:val="00C5637B"/>
    <w:rsid w:val="00C63148"/>
    <w:rsid w:val="00C644B4"/>
    <w:rsid w:val="00C80DB3"/>
    <w:rsid w:val="00C8131A"/>
    <w:rsid w:val="00C85DEE"/>
    <w:rsid w:val="00C865FD"/>
    <w:rsid w:val="00CB6611"/>
    <w:rsid w:val="00CD297C"/>
    <w:rsid w:val="00CD3684"/>
    <w:rsid w:val="00CF4DCB"/>
    <w:rsid w:val="00D040FE"/>
    <w:rsid w:val="00D21E26"/>
    <w:rsid w:val="00D26940"/>
    <w:rsid w:val="00D4120B"/>
    <w:rsid w:val="00D540E1"/>
    <w:rsid w:val="00D5619A"/>
    <w:rsid w:val="00D60DCD"/>
    <w:rsid w:val="00D73FF9"/>
    <w:rsid w:val="00D77A32"/>
    <w:rsid w:val="00D8755E"/>
    <w:rsid w:val="00DB1ED3"/>
    <w:rsid w:val="00DF1DC5"/>
    <w:rsid w:val="00DF5EA1"/>
    <w:rsid w:val="00E02367"/>
    <w:rsid w:val="00E211BD"/>
    <w:rsid w:val="00E40769"/>
    <w:rsid w:val="00E47C35"/>
    <w:rsid w:val="00E55B58"/>
    <w:rsid w:val="00E60821"/>
    <w:rsid w:val="00E65DBF"/>
    <w:rsid w:val="00E75D8A"/>
    <w:rsid w:val="00E84C34"/>
    <w:rsid w:val="00E85AED"/>
    <w:rsid w:val="00E87A11"/>
    <w:rsid w:val="00E87AA7"/>
    <w:rsid w:val="00E87DE7"/>
    <w:rsid w:val="00E955BB"/>
    <w:rsid w:val="00EA77F1"/>
    <w:rsid w:val="00EC2A78"/>
    <w:rsid w:val="00EC60DA"/>
    <w:rsid w:val="00EC69DD"/>
    <w:rsid w:val="00ED6DAF"/>
    <w:rsid w:val="00EE29BC"/>
    <w:rsid w:val="00EF058C"/>
    <w:rsid w:val="00EF1DDF"/>
    <w:rsid w:val="00EF5D61"/>
    <w:rsid w:val="00EF7453"/>
    <w:rsid w:val="00F124E9"/>
    <w:rsid w:val="00F17BA7"/>
    <w:rsid w:val="00F21F95"/>
    <w:rsid w:val="00F267E2"/>
    <w:rsid w:val="00F4587A"/>
    <w:rsid w:val="00F47430"/>
    <w:rsid w:val="00F51F52"/>
    <w:rsid w:val="00F532B0"/>
    <w:rsid w:val="00F642F5"/>
    <w:rsid w:val="00F93F23"/>
    <w:rsid w:val="00FA46A9"/>
    <w:rsid w:val="00FA474B"/>
    <w:rsid w:val="00FB5A55"/>
    <w:rsid w:val="00FC028B"/>
    <w:rsid w:val="00FD7574"/>
    <w:rsid w:val="00FE261D"/>
    <w:rsid w:val="00FF0142"/>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F68FF"/>
  <w15:chartTrackingRefBased/>
  <w15:docId w15:val="{E6BFB1F8-97E5-4DB4-B3E5-A963E938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7C96"/>
    <w:pPr>
      <w:spacing w:after="0" w:line="269" w:lineRule="auto"/>
    </w:pPr>
    <w:rPr>
      <w:rFonts w:ascii="Arial" w:hAnsi="Arial" w:cs="Times New Roman"/>
      <w:sz w:val="20"/>
      <w:lang w:val="nl-NL" w:eastAsia="nl-BE"/>
    </w:rPr>
  </w:style>
  <w:style w:type="paragraph" w:styleId="Kop1">
    <w:name w:val="heading 1"/>
    <w:basedOn w:val="D-Hoofdtitel"/>
    <w:next w:val="Standaard"/>
    <w:link w:val="Kop1Char"/>
    <w:rsid w:val="00EF058C"/>
    <w:pPr>
      <w:outlineLvl w:val="0"/>
    </w:pPr>
  </w:style>
  <w:style w:type="paragraph" w:styleId="Kop2">
    <w:name w:val="heading 2"/>
    <w:basedOn w:val="D-Ondertitel"/>
    <w:next w:val="Standaard"/>
    <w:link w:val="Kop2Char"/>
    <w:uiPriority w:val="9"/>
    <w:unhideWhenUsed/>
    <w:rsid w:val="00EF058C"/>
    <w:pPr>
      <w:outlineLvl w:val="1"/>
    </w:pPr>
  </w:style>
  <w:style w:type="paragraph" w:styleId="Kop3">
    <w:name w:val="heading 3"/>
    <w:basedOn w:val="D-Titel01"/>
    <w:next w:val="Standaard"/>
    <w:link w:val="Kop3Char"/>
    <w:rsid w:val="00EF058C"/>
    <w:pPr>
      <w:outlineLvl w:val="2"/>
    </w:pPr>
  </w:style>
  <w:style w:type="paragraph" w:styleId="Kop4">
    <w:name w:val="heading 4"/>
    <w:basedOn w:val="D-Titel02"/>
    <w:next w:val="Standaard"/>
    <w:link w:val="Kop4Char"/>
    <w:uiPriority w:val="9"/>
    <w:unhideWhenUsed/>
    <w:rsid w:val="00EF058C"/>
    <w:pPr>
      <w:outlineLvl w:val="3"/>
    </w:pPr>
  </w:style>
  <w:style w:type="paragraph" w:styleId="Kop5">
    <w:name w:val="heading 5"/>
    <w:basedOn w:val="Standaard"/>
    <w:next w:val="Standaard"/>
    <w:link w:val="Kop5Char"/>
    <w:uiPriority w:val="9"/>
    <w:semiHidden/>
    <w:unhideWhenUsed/>
    <w:qFormat/>
    <w:rsid w:val="00A17C96"/>
    <w:pPr>
      <w:keepNext/>
      <w:keepLines/>
      <w:spacing w:before="40"/>
      <w:outlineLvl w:val="4"/>
    </w:pPr>
    <w:rPr>
      <w:rFonts w:asciiTheme="majorHAnsi" w:eastAsiaTheme="majorEastAsia" w:hAnsiTheme="majorHAnsi" w:cstheme="majorBidi"/>
      <w:color w:val="D6CB6C" w:themeColor="background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pPr>
  </w:style>
  <w:style w:type="character" w:customStyle="1" w:styleId="VoettekstChar">
    <w:name w:val="Voettekst Char"/>
    <w:basedOn w:val="Standaardalinea-lettertype"/>
    <w:link w:val="Voettekst"/>
    <w:uiPriority w:val="99"/>
    <w:rsid w:val="00AC6083"/>
  </w:style>
  <w:style w:type="character" w:customStyle="1" w:styleId="Kop1Char">
    <w:name w:val="Kop 1 Char"/>
    <w:basedOn w:val="Standaardalinea-lettertype"/>
    <w:link w:val="Kop1"/>
    <w:rsid w:val="00EF058C"/>
    <w:rPr>
      <w:rFonts w:ascii="Arial" w:hAnsi="Arial" w:cs="Times New Roman"/>
      <w:b/>
      <w:bCs/>
      <w:color w:val="D6CB6C" w:themeColor="background2"/>
      <w:sz w:val="50"/>
      <w:szCs w:val="50"/>
      <w:lang w:val="nl-NL" w:eastAsia="nl-BE"/>
    </w:rPr>
  </w:style>
  <w:style w:type="character" w:customStyle="1" w:styleId="Kop2Char">
    <w:name w:val="Kop 2 Char"/>
    <w:basedOn w:val="Standaardalinea-lettertype"/>
    <w:link w:val="Kop2"/>
    <w:uiPriority w:val="9"/>
    <w:rsid w:val="00EF058C"/>
    <w:rPr>
      <w:rFonts w:ascii="Arial" w:hAnsi="Arial" w:cs="Times New Roman"/>
      <w:color w:val="0D572D" w:themeColor="text2"/>
      <w:sz w:val="36"/>
      <w:szCs w:val="36"/>
      <w:lang w:val="nl-NL" w:eastAsia="nl-BE"/>
    </w:rPr>
  </w:style>
  <w:style w:type="character" w:customStyle="1" w:styleId="Kop3Char">
    <w:name w:val="Kop 3 Char"/>
    <w:basedOn w:val="Standaardalinea-lettertype"/>
    <w:link w:val="Kop3"/>
    <w:rsid w:val="00EF058C"/>
    <w:rPr>
      <w:rFonts w:ascii="Arial" w:hAnsi="Arial" w:cs="Times New Roman"/>
      <w:b/>
      <w:bCs/>
      <w:color w:val="0D572D" w:themeColor="text2"/>
      <w:sz w:val="28"/>
      <w:szCs w:val="32"/>
      <w:lang w:val="nl-NL" w:eastAsia="nl-BE"/>
    </w:rPr>
  </w:style>
  <w:style w:type="paragraph" w:styleId="Geenafstand">
    <w:name w:val="No Spacing"/>
    <w:uiPriority w:val="1"/>
    <w:rsid w:val="000F3C51"/>
    <w:pPr>
      <w:spacing w:after="0" w:line="240" w:lineRule="auto"/>
    </w:pPr>
    <w:rPr>
      <w:rFonts w:ascii="Arial" w:hAnsi="Arial" w:cs="Times New Roman"/>
      <w:sz w:val="18"/>
      <w:szCs w:val="20"/>
      <w:lang w:val="nl-NL" w:eastAsia="nl-BE"/>
    </w:rPr>
  </w:style>
  <w:style w:type="paragraph" w:styleId="Lijstalinea">
    <w:name w:val="List Paragraph"/>
    <w:basedOn w:val="Standaard"/>
    <w:uiPriority w:val="34"/>
    <w:qFormat/>
    <w:rsid w:val="000F3C51"/>
    <w:pPr>
      <w:ind w:left="720"/>
      <w:contextualSpacing/>
    </w:pPr>
  </w:style>
  <w:style w:type="paragraph" w:styleId="Koptekst">
    <w:name w:val="header"/>
    <w:basedOn w:val="Standaard"/>
    <w:link w:val="KoptekstChar"/>
    <w:uiPriority w:val="99"/>
    <w:unhideWhenUsed/>
    <w:rsid w:val="0009199D"/>
    <w:pPr>
      <w:tabs>
        <w:tab w:val="center" w:pos="4536"/>
        <w:tab w:val="right" w:pos="9072"/>
      </w:tabs>
    </w:pPr>
  </w:style>
  <w:style w:type="character" w:customStyle="1" w:styleId="KoptekstChar">
    <w:name w:val="Koptekst Char"/>
    <w:basedOn w:val="Standaardalinea-lettertype"/>
    <w:link w:val="Koptekst"/>
    <w:uiPriority w:val="99"/>
    <w:rsid w:val="0009199D"/>
    <w:rPr>
      <w:rFonts w:ascii="Arial" w:hAnsi="Arial" w:cs="Times New Roman"/>
      <w:sz w:val="18"/>
      <w:szCs w:val="20"/>
      <w:lang w:val="nl-NL" w:eastAsia="nl-BE"/>
    </w:rPr>
  </w:style>
  <w:style w:type="table" w:styleId="Tabelraster">
    <w:name w:val="Table Grid"/>
    <w:basedOn w:val="Standaardtabel"/>
    <w:uiPriority w:val="39"/>
    <w:rsid w:val="00F53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7A6056"/>
    <w:pPr>
      <w:spacing w:before="100" w:beforeAutospacing="1" w:after="100" w:afterAutospacing="1" w:line="240" w:lineRule="auto"/>
    </w:pPr>
    <w:rPr>
      <w:rFonts w:ascii="Times New Roman" w:hAnsi="Times New Roman"/>
      <w:sz w:val="24"/>
      <w:szCs w:val="24"/>
      <w:lang w:val="nl-BE"/>
    </w:rPr>
  </w:style>
  <w:style w:type="paragraph" w:customStyle="1" w:styleId="D-Onderwerp">
    <w:name w:val="D-Onderwerp"/>
    <w:basedOn w:val="Standaard"/>
    <w:qFormat/>
    <w:rsid w:val="00836CC5"/>
    <w:rPr>
      <w:b/>
      <w:bCs/>
      <w:sz w:val="22"/>
      <w:szCs w:val="24"/>
    </w:rPr>
  </w:style>
  <w:style w:type="paragraph" w:customStyle="1" w:styleId="D-Tekst">
    <w:name w:val="D-Tekst"/>
    <w:basedOn w:val="Standaard"/>
    <w:qFormat/>
    <w:rsid w:val="00836CC5"/>
  </w:style>
  <w:style w:type="paragraph" w:customStyle="1" w:styleId="D-Ref">
    <w:name w:val="D-Ref"/>
    <w:basedOn w:val="Standaard"/>
    <w:qFormat/>
    <w:rsid w:val="00A43402"/>
    <w:pPr>
      <w:framePr w:hSpace="142" w:wrap="around" w:vAnchor="page" w:hAnchor="page" w:y="1"/>
      <w:suppressOverlap/>
    </w:pPr>
    <w:rPr>
      <w:sz w:val="16"/>
      <w:szCs w:val="18"/>
    </w:rPr>
  </w:style>
  <w:style w:type="paragraph" w:customStyle="1" w:styleId="D-Ref-kleur">
    <w:name w:val="D-Ref-kleur"/>
    <w:basedOn w:val="D-Ref"/>
    <w:qFormat/>
    <w:rsid w:val="00A43402"/>
    <w:pPr>
      <w:framePr w:wrap="around"/>
    </w:pPr>
    <w:rPr>
      <w:b/>
      <w:bCs/>
      <w:color w:val="D6CB6C" w:themeColor="background2"/>
    </w:rPr>
  </w:style>
  <w:style w:type="character" w:styleId="Tekstvantijdelijkeaanduiding">
    <w:name w:val="Placeholder Text"/>
    <w:basedOn w:val="Standaardalinea-lettertype"/>
    <w:uiPriority w:val="99"/>
    <w:semiHidden/>
    <w:rsid w:val="00A43402"/>
    <w:rPr>
      <w:color w:val="808080"/>
    </w:rPr>
  </w:style>
  <w:style w:type="paragraph" w:customStyle="1" w:styleId="D-Titel01">
    <w:name w:val="D-Titel01"/>
    <w:qFormat/>
    <w:rsid w:val="001A3409"/>
    <w:pPr>
      <w:spacing w:before="80" w:after="40" w:line="269" w:lineRule="auto"/>
    </w:pPr>
    <w:rPr>
      <w:rFonts w:ascii="Arial" w:hAnsi="Arial" w:cs="Times New Roman"/>
      <w:b/>
      <w:bCs/>
      <w:color w:val="0D572D" w:themeColor="text2"/>
      <w:sz w:val="28"/>
      <w:szCs w:val="32"/>
      <w:lang w:val="nl-NL" w:eastAsia="nl-BE"/>
    </w:rPr>
  </w:style>
  <w:style w:type="paragraph" w:customStyle="1" w:styleId="D-Opsomming01">
    <w:name w:val="D-Opsomming01"/>
    <w:basedOn w:val="D-Tekst"/>
    <w:qFormat/>
    <w:rsid w:val="00D540E1"/>
    <w:pPr>
      <w:numPr>
        <w:numId w:val="3"/>
      </w:numPr>
      <w:spacing w:before="40"/>
      <w:ind w:left="227" w:hanging="227"/>
      <w:outlineLvl w:val="0"/>
    </w:pPr>
  </w:style>
  <w:style w:type="paragraph" w:customStyle="1" w:styleId="D-Opsomming02">
    <w:name w:val="D-Opsomming02"/>
    <w:basedOn w:val="D-Opsomming01"/>
    <w:qFormat/>
    <w:rsid w:val="00D540E1"/>
    <w:pPr>
      <w:numPr>
        <w:numId w:val="4"/>
      </w:numPr>
      <w:spacing w:before="20"/>
      <w:ind w:left="681" w:hanging="227"/>
      <w:outlineLvl w:val="1"/>
    </w:pPr>
  </w:style>
  <w:style w:type="paragraph" w:customStyle="1" w:styleId="D-Titel02">
    <w:name w:val="D-Titel02"/>
    <w:qFormat/>
    <w:rsid w:val="001A3409"/>
    <w:pPr>
      <w:spacing w:after="20" w:line="269" w:lineRule="auto"/>
    </w:pPr>
    <w:rPr>
      <w:rFonts w:ascii="Arial" w:hAnsi="Arial" w:cs="Times New Roman"/>
      <w:b/>
      <w:bCs/>
      <w:color w:val="0D572D" w:themeColor="text2"/>
      <w:szCs w:val="24"/>
      <w:lang w:val="nl-NL" w:eastAsia="nl-BE"/>
    </w:rPr>
  </w:style>
  <w:style w:type="paragraph" w:customStyle="1" w:styleId="D-Hoofdtitel">
    <w:name w:val="D-Hoofdtitel"/>
    <w:next w:val="D-Ondertitel"/>
    <w:qFormat/>
    <w:rsid w:val="00FC028B"/>
    <w:pPr>
      <w:spacing w:after="0"/>
    </w:pPr>
    <w:rPr>
      <w:rFonts w:ascii="Arial" w:hAnsi="Arial" w:cs="Times New Roman"/>
      <w:b/>
      <w:bCs/>
      <w:color w:val="D6CB6C" w:themeColor="background2"/>
      <w:sz w:val="50"/>
      <w:szCs w:val="50"/>
      <w:lang w:val="nl-NL" w:eastAsia="nl-BE"/>
    </w:rPr>
  </w:style>
  <w:style w:type="paragraph" w:customStyle="1" w:styleId="D-Ondertitel">
    <w:name w:val="D-Ondertitel"/>
    <w:next w:val="D-Tekst"/>
    <w:qFormat/>
    <w:rsid w:val="001A3409"/>
    <w:pPr>
      <w:spacing w:after="0" w:line="269" w:lineRule="auto"/>
    </w:pPr>
    <w:rPr>
      <w:rFonts w:ascii="Arial" w:hAnsi="Arial" w:cs="Times New Roman"/>
      <w:color w:val="0D572D" w:themeColor="text2"/>
      <w:sz w:val="36"/>
      <w:szCs w:val="36"/>
      <w:lang w:val="nl-NL" w:eastAsia="nl-BE"/>
    </w:rPr>
  </w:style>
  <w:style w:type="paragraph" w:customStyle="1" w:styleId="D-Nummering">
    <w:name w:val="D-Nummering"/>
    <w:basedOn w:val="D-Tekst"/>
    <w:qFormat/>
    <w:rsid w:val="00E84C34"/>
    <w:pPr>
      <w:numPr>
        <w:numId w:val="5"/>
      </w:numPr>
      <w:spacing w:before="40"/>
      <w:ind w:left="340" w:hanging="340"/>
      <w:outlineLvl w:val="0"/>
    </w:pPr>
  </w:style>
  <w:style w:type="character" w:customStyle="1" w:styleId="Kop4Char">
    <w:name w:val="Kop 4 Char"/>
    <w:basedOn w:val="Standaardalinea-lettertype"/>
    <w:link w:val="Kop4"/>
    <w:uiPriority w:val="9"/>
    <w:rsid w:val="00EF058C"/>
    <w:rPr>
      <w:rFonts w:ascii="Arial" w:hAnsi="Arial" w:cs="Times New Roman"/>
      <w:b/>
      <w:bCs/>
      <w:color w:val="0D572D" w:themeColor="text2"/>
      <w:szCs w:val="24"/>
      <w:lang w:val="nl-NL" w:eastAsia="nl-BE"/>
    </w:rPr>
  </w:style>
  <w:style w:type="character" w:customStyle="1" w:styleId="Kop5Char">
    <w:name w:val="Kop 5 Char"/>
    <w:basedOn w:val="Standaardalinea-lettertype"/>
    <w:link w:val="Kop5"/>
    <w:uiPriority w:val="9"/>
    <w:semiHidden/>
    <w:rsid w:val="00A17C96"/>
    <w:rPr>
      <w:rFonts w:asciiTheme="majorHAnsi" w:eastAsiaTheme="majorEastAsia" w:hAnsiTheme="majorHAnsi" w:cstheme="majorBidi"/>
      <w:color w:val="D6CB6C" w:themeColor="background2"/>
      <w:sz w:val="20"/>
      <w:lang w:val="nl-NL" w:eastAsia="nl-BE"/>
    </w:rPr>
  </w:style>
  <w:style w:type="character" w:styleId="Intensievebenadrukking">
    <w:name w:val="Intense Emphasis"/>
    <w:basedOn w:val="Standaardalinea-lettertype"/>
    <w:uiPriority w:val="21"/>
    <w:rsid w:val="00A17C96"/>
    <w:rPr>
      <w:i/>
      <w:iCs/>
      <w:color w:val="0D572D" w:themeColor="text2"/>
    </w:rPr>
  </w:style>
  <w:style w:type="character" w:styleId="Intensieveverwijzing">
    <w:name w:val="Intense Reference"/>
    <w:basedOn w:val="Standaardalinea-lettertype"/>
    <w:uiPriority w:val="32"/>
    <w:rsid w:val="00A17C96"/>
    <w:rPr>
      <w:b/>
      <w:bCs/>
      <w:smallCaps/>
      <w:color w:val="0D572D" w:themeColor="text2"/>
      <w:spacing w:val="5"/>
    </w:rPr>
  </w:style>
  <w:style w:type="paragraph" w:styleId="Duidelijkcitaat">
    <w:name w:val="Intense Quote"/>
    <w:basedOn w:val="Standaard"/>
    <w:next w:val="Standaard"/>
    <w:link w:val="DuidelijkcitaatChar"/>
    <w:uiPriority w:val="30"/>
    <w:rsid w:val="00A17C96"/>
    <w:pPr>
      <w:pBdr>
        <w:top w:val="single" w:sz="4" w:space="10" w:color="0D572D" w:themeColor="text2"/>
        <w:bottom w:val="single" w:sz="4" w:space="10" w:color="0D572D" w:themeColor="text2"/>
      </w:pBdr>
      <w:spacing w:before="360" w:after="360"/>
      <w:ind w:left="864" w:right="864"/>
      <w:jc w:val="center"/>
    </w:pPr>
    <w:rPr>
      <w:i/>
      <w:iCs/>
      <w:color w:val="0D572D" w:themeColor="text2"/>
    </w:rPr>
  </w:style>
  <w:style w:type="character" w:customStyle="1" w:styleId="DuidelijkcitaatChar">
    <w:name w:val="Duidelijk citaat Char"/>
    <w:basedOn w:val="Standaardalinea-lettertype"/>
    <w:link w:val="Duidelijkcitaat"/>
    <w:uiPriority w:val="30"/>
    <w:rsid w:val="00A17C96"/>
    <w:rPr>
      <w:rFonts w:ascii="Arial" w:hAnsi="Arial" w:cs="Times New Roman"/>
      <w:i/>
      <w:iCs/>
      <w:color w:val="0D572D" w:themeColor="text2"/>
      <w:sz w:val="20"/>
      <w:lang w:val="nl-NL" w:eastAsia="nl-BE"/>
    </w:rPr>
  </w:style>
  <w:style w:type="paragraph" w:customStyle="1" w:styleId="D-Pagina">
    <w:name w:val="D-Pagina"/>
    <w:qFormat/>
    <w:rsid w:val="0076424D"/>
    <w:pPr>
      <w:tabs>
        <w:tab w:val="center" w:pos="4536"/>
        <w:tab w:val="right" w:pos="9072"/>
      </w:tabs>
      <w:spacing w:after="0" w:line="269" w:lineRule="auto"/>
      <w:jc w:val="right"/>
    </w:pPr>
    <w:rPr>
      <w:rFonts w:ascii="Arial" w:hAnsi="Arial" w:cs="Times New Roman"/>
      <w:color w:val="8A8A8A"/>
      <w:sz w:val="16"/>
      <w:szCs w:val="18"/>
      <w:lang w:val="nl-NL" w:eastAsia="nl-BE"/>
    </w:rPr>
  </w:style>
  <w:style w:type="character" w:customStyle="1" w:styleId="normaltextrun">
    <w:name w:val="normaltextrun"/>
    <w:basedOn w:val="Standaardalinea-lettertype"/>
    <w:rsid w:val="00A43336"/>
  </w:style>
  <w:style w:type="character" w:customStyle="1" w:styleId="scxw112743066">
    <w:name w:val="scxw112743066"/>
    <w:basedOn w:val="Standaardalinea-lettertype"/>
    <w:rsid w:val="00A43336"/>
  </w:style>
  <w:style w:type="character" w:customStyle="1" w:styleId="eop">
    <w:name w:val="eop"/>
    <w:basedOn w:val="Standaardalinea-lettertype"/>
    <w:rsid w:val="00A43336"/>
  </w:style>
  <w:style w:type="paragraph" w:customStyle="1" w:styleId="paragraph">
    <w:name w:val="paragraph"/>
    <w:basedOn w:val="Standaard"/>
    <w:rsid w:val="00A43336"/>
    <w:pPr>
      <w:spacing w:before="100" w:beforeAutospacing="1" w:after="100" w:afterAutospacing="1" w:line="240" w:lineRule="auto"/>
    </w:pPr>
    <w:rPr>
      <w:rFonts w:ascii="Times New Roman" w:hAnsi="Times New Roman"/>
      <w:sz w:val="24"/>
      <w:szCs w:val="24"/>
      <w:lang w:val="nl-BE"/>
    </w:rPr>
  </w:style>
  <w:style w:type="character" w:customStyle="1" w:styleId="scxw47198307">
    <w:name w:val="scxw47198307"/>
    <w:basedOn w:val="Standaardalinea-lettertype"/>
    <w:rsid w:val="00A43336"/>
  </w:style>
  <w:style w:type="character" w:customStyle="1" w:styleId="superscript">
    <w:name w:val="superscript"/>
    <w:basedOn w:val="Standaardalinea-lettertype"/>
    <w:rsid w:val="00A43336"/>
  </w:style>
  <w:style w:type="paragraph" w:styleId="Revisie">
    <w:name w:val="Revision"/>
    <w:hidden/>
    <w:uiPriority w:val="99"/>
    <w:semiHidden/>
    <w:rsid w:val="0060791D"/>
    <w:pPr>
      <w:spacing w:after="0" w:line="240" w:lineRule="auto"/>
    </w:pPr>
    <w:rPr>
      <w:rFonts w:ascii="Arial" w:hAnsi="Arial" w:cs="Times New Roman"/>
      <w:sz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3159">
      <w:bodyDiv w:val="1"/>
      <w:marLeft w:val="0"/>
      <w:marRight w:val="0"/>
      <w:marTop w:val="0"/>
      <w:marBottom w:val="0"/>
      <w:divBdr>
        <w:top w:val="none" w:sz="0" w:space="0" w:color="auto"/>
        <w:left w:val="none" w:sz="0" w:space="0" w:color="auto"/>
        <w:bottom w:val="none" w:sz="0" w:space="0" w:color="auto"/>
        <w:right w:val="none" w:sz="0" w:space="0" w:color="auto"/>
      </w:divBdr>
      <w:divsChild>
        <w:div w:id="402220026">
          <w:marLeft w:val="0"/>
          <w:marRight w:val="0"/>
          <w:marTop w:val="0"/>
          <w:marBottom w:val="0"/>
          <w:divBdr>
            <w:top w:val="none" w:sz="0" w:space="0" w:color="auto"/>
            <w:left w:val="none" w:sz="0" w:space="0" w:color="auto"/>
            <w:bottom w:val="none" w:sz="0" w:space="0" w:color="auto"/>
            <w:right w:val="none" w:sz="0" w:space="0" w:color="auto"/>
          </w:divBdr>
          <w:divsChild>
            <w:div w:id="681391822">
              <w:marLeft w:val="0"/>
              <w:marRight w:val="0"/>
              <w:marTop w:val="0"/>
              <w:marBottom w:val="0"/>
              <w:divBdr>
                <w:top w:val="none" w:sz="0" w:space="0" w:color="auto"/>
                <w:left w:val="none" w:sz="0" w:space="0" w:color="auto"/>
                <w:bottom w:val="none" w:sz="0" w:space="0" w:color="auto"/>
                <w:right w:val="none" w:sz="0" w:space="0" w:color="auto"/>
              </w:divBdr>
            </w:div>
            <w:div w:id="1331787545">
              <w:marLeft w:val="0"/>
              <w:marRight w:val="0"/>
              <w:marTop w:val="0"/>
              <w:marBottom w:val="0"/>
              <w:divBdr>
                <w:top w:val="none" w:sz="0" w:space="0" w:color="auto"/>
                <w:left w:val="none" w:sz="0" w:space="0" w:color="auto"/>
                <w:bottom w:val="none" w:sz="0" w:space="0" w:color="auto"/>
                <w:right w:val="none" w:sz="0" w:space="0" w:color="auto"/>
              </w:divBdr>
            </w:div>
          </w:divsChild>
        </w:div>
        <w:div w:id="1401635333">
          <w:marLeft w:val="0"/>
          <w:marRight w:val="0"/>
          <w:marTop w:val="0"/>
          <w:marBottom w:val="0"/>
          <w:divBdr>
            <w:top w:val="none" w:sz="0" w:space="0" w:color="auto"/>
            <w:left w:val="none" w:sz="0" w:space="0" w:color="auto"/>
            <w:bottom w:val="none" w:sz="0" w:space="0" w:color="auto"/>
            <w:right w:val="none" w:sz="0" w:space="0" w:color="auto"/>
          </w:divBdr>
          <w:divsChild>
            <w:div w:id="286397961">
              <w:marLeft w:val="0"/>
              <w:marRight w:val="0"/>
              <w:marTop w:val="0"/>
              <w:marBottom w:val="0"/>
              <w:divBdr>
                <w:top w:val="none" w:sz="0" w:space="0" w:color="auto"/>
                <w:left w:val="none" w:sz="0" w:space="0" w:color="auto"/>
                <w:bottom w:val="none" w:sz="0" w:space="0" w:color="auto"/>
                <w:right w:val="none" w:sz="0" w:space="0" w:color="auto"/>
              </w:divBdr>
            </w:div>
            <w:div w:id="427239435">
              <w:marLeft w:val="0"/>
              <w:marRight w:val="0"/>
              <w:marTop w:val="0"/>
              <w:marBottom w:val="0"/>
              <w:divBdr>
                <w:top w:val="none" w:sz="0" w:space="0" w:color="auto"/>
                <w:left w:val="none" w:sz="0" w:space="0" w:color="auto"/>
                <w:bottom w:val="none" w:sz="0" w:space="0" w:color="auto"/>
                <w:right w:val="none" w:sz="0" w:space="0" w:color="auto"/>
              </w:divBdr>
            </w:div>
            <w:div w:id="748237864">
              <w:marLeft w:val="0"/>
              <w:marRight w:val="0"/>
              <w:marTop w:val="0"/>
              <w:marBottom w:val="0"/>
              <w:divBdr>
                <w:top w:val="none" w:sz="0" w:space="0" w:color="auto"/>
                <w:left w:val="none" w:sz="0" w:space="0" w:color="auto"/>
                <w:bottom w:val="none" w:sz="0" w:space="0" w:color="auto"/>
                <w:right w:val="none" w:sz="0" w:space="0" w:color="auto"/>
              </w:divBdr>
            </w:div>
            <w:div w:id="1076560108">
              <w:marLeft w:val="0"/>
              <w:marRight w:val="0"/>
              <w:marTop w:val="0"/>
              <w:marBottom w:val="0"/>
              <w:divBdr>
                <w:top w:val="none" w:sz="0" w:space="0" w:color="auto"/>
                <w:left w:val="none" w:sz="0" w:space="0" w:color="auto"/>
                <w:bottom w:val="none" w:sz="0" w:space="0" w:color="auto"/>
                <w:right w:val="none" w:sz="0" w:space="0" w:color="auto"/>
              </w:divBdr>
            </w:div>
            <w:div w:id="1253129339">
              <w:marLeft w:val="0"/>
              <w:marRight w:val="0"/>
              <w:marTop w:val="0"/>
              <w:marBottom w:val="0"/>
              <w:divBdr>
                <w:top w:val="none" w:sz="0" w:space="0" w:color="auto"/>
                <w:left w:val="none" w:sz="0" w:space="0" w:color="auto"/>
                <w:bottom w:val="none" w:sz="0" w:space="0" w:color="auto"/>
                <w:right w:val="none" w:sz="0" w:space="0" w:color="auto"/>
              </w:divBdr>
            </w:div>
          </w:divsChild>
        </w:div>
        <w:div w:id="1964382185">
          <w:marLeft w:val="0"/>
          <w:marRight w:val="0"/>
          <w:marTop w:val="0"/>
          <w:marBottom w:val="0"/>
          <w:divBdr>
            <w:top w:val="none" w:sz="0" w:space="0" w:color="auto"/>
            <w:left w:val="none" w:sz="0" w:space="0" w:color="auto"/>
            <w:bottom w:val="none" w:sz="0" w:space="0" w:color="auto"/>
            <w:right w:val="none" w:sz="0" w:space="0" w:color="auto"/>
          </w:divBdr>
          <w:divsChild>
            <w:div w:id="72242657">
              <w:marLeft w:val="0"/>
              <w:marRight w:val="0"/>
              <w:marTop w:val="0"/>
              <w:marBottom w:val="0"/>
              <w:divBdr>
                <w:top w:val="none" w:sz="0" w:space="0" w:color="auto"/>
                <w:left w:val="none" w:sz="0" w:space="0" w:color="auto"/>
                <w:bottom w:val="none" w:sz="0" w:space="0" w:color="auto"/>
                <w:right w:val="none" w:sz="0" w:space="0" w:color="auto"/>
              </w:divBdr>
            </w:div>
            <w:div w:id="1055549014">
              <w:marLeft w:val="0"/>
              <w:marRight w:val="0"/>
              <w:marTop w:val="0"/>
              <w:marBottom w:val="0"/>
              <w:divBdr>
                <w:top w:val="none" w:sz="0" w:space="0" w:color="auto"/>
                <w:left w:val="none" w:sz="0" w:space="0" w:color="auto"/>
                <w:bottom w:val="none" w:sz="0" w:space="0" w:color="auto"/>
                <w:right w:val="none" w:sz="0" w:space="0" w:color="auto"/>
              </w:divBdr>
            </w:div>
            <w:div w:id="19613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18613">
      <w:bodyDiv w:val="1"/>
      <w:marLeft w:val="0"/>
      <w:marRight w:val="0"/>
      <w:marTop w:val="0"/>
      <w:marBottom w:val="0"/>
      <w:divBdr>
        <w:top w:val="none" w:sz="0" w:space="0" w:color="auto"/>
        <w:left w:val="none" w:sz="0" w:space="0" w:color="auto"/>
        <w:bottom w:val="none" w:sz="0" w:space="0" w:color="auto"/>
        <w:right w:val="none" w:sz="0" w:space="0" w:color="auto"/>
      </w:divBdr>
      <w:divsChild>
        <w:div w:id="748843828">
          <w:marLeft w:val="0"/>
          <w:marRight w:val="0"/>
          <w:marTop w:val="0"/>
          <w:marBottom w:val="0"/>
          <w:divBdr>
            <w:top w:val="none" w:sz="0" w:space="0" w:color="auto"/>
            <w:left w:val="none" w:sz="0" w:space="0" w:color="auto"/>
            <w:bottom w:val="none" w:sz="0" w:space="0" w:color="auto"/>
            <w:right w:val="none" w:sz="0" w:space="0" w:color="auto"/>
          </w:divBdr>
          <w:divsChild>
            <w:div w:id="1847284370">
              <w:marLeft w:val="0"/>
              <w:marRight w:val="0"/>
              <w:marTop w:val="0"/>
              <w:marBottom w:val="0"/>
              <w:divBdr>
                <w:top w:val="none" w:sz="0" w:space="0" w:color="auto"/>
                <w:left w:val="none" w:sz="0" w:space="0" w:color="auto"/>
                <w:bottom w:val="none" w:sz="0" w:space="0" w:color="auto"/>
                <w:right w:val="none" w:sz="0" w:space="0" w:color="auto"/>
              </w:divBdr>
            </w:div>
            <w:div w:id="2142648505">
              <w:marLeft w:val="0"/>
              <w:marRight w:val="0"/>
              <w:marTop w:val="0"/>
              <w:marBottom w:val="0"/>
              <w:divBdr>
                <w:top w:val="none" w:sz="0" w:space="0" w:color="auto"/>
                <w:left w:val="none" w:sz="0" w:space="0" w:color="auto"/>
                <w:bottom w:val="none" w:sz="0" w:space="0" w:color="auto"/>
                <w:right w:val="none" w:sz="0" w:space="0" w:color="auto"/>
              </w:divBdr>
            </w:div>
          </w:divsChild>
        </w:div>
        <w:div w:id="752773463">
          <w:marLeft w:val="0"/>
          <w:marRight w:val="0"/>
          <w:marTop w:val="0"/>
          <w:marBottom w:val="0"/>
          <w:divBdr>
            <w:top w:val="none" w:sz="0" w:space="0" w:color="auto"/>
            <w:left w:val="none" w:sz="0" w:space="0" w:color="auto"/>
            <w:bottom w:val="none" w:sz="0" w:space="0" w:color="auto"/>
            <w:right w:val="none" w:sz="0" w:space="0" w:color="auto"/>
          </w:divBdr>
          <w:divsChild>
            <w:div w:id="102920785">
              <w:marLeft w:val="0"/>
              <w:marRight w:val="0"/>
              <w:marTop w:val="0"/>
              <w:marBottom w:val="0"/>
              <w:divBdr>
                <w:top w:val="none" w:sz="0" w:space="0" w:color="auto"/>
                <w:left w:val="none" w:sz="0" w:space="0" w:color="auto"/>
                <w:bottom w:val="none" w:sz="0" w:space="0" w:color="auto"/>
                <w:right w:val="none" w:sz="0" w:space="0" w:color="auto"/>
              </w:divBdr>
            </w:div>
            <w:div w:id="625507717">
              <w:marLeft w:val="0"/>
              <w:marRight w:val="0"/>
              <w:marTop w:val="0"/>
              <w:marBottom w:val="0"/>
              <w:divBdr>
                <w:top w:val="none" w:sz="0" w:space="0" w:color="auto"/>
                <w:left w:val="none" w:sz="0" w:space="0" w:color="auto"/>
                <w:bottom w:val="none" w:sz="0" w:space="0" w:color="auto"/>
                <w:right w:val="none" w:sz="0" w:space="0" w:color="auto"/>
              </w:divBdr>
            </w:div>
            <w:div w:id="946698476">
              <w:marLeft w:val="0"/>
              <w:marRight w:val="0"/>
              <w:marTop w:val="0"/>
              <w:marBottom w:val="0"/>
              <w:divBdr>
                <w:top w:val="none" w:sz="0" w:space="0" w:color="auto"/>
                <w:left w:val="none" w:sz="0" w:space="0" w:color="auto"/>
                <w:bottom w:val="none" w:sz="0" w:space="0" w:color="auto"/>
                <w:right w:val="none" w:sz="0" w:space="0" w:color="auto"/>
              </w:divBdr>
            </w:div>
            <w:div w:id="1191914990">
              <w:marLeft w:val="0"/>
              <w:marRight w:val="0"/>
              <w:marTop w:val="0"/>
              <w:marBottom w:val="0"/>
              <w:divBdr>
                <w:top w:val="none" w:sz="0" w:space="0" w:color="auto"/>
                <w:left w:val="none" w:sz="0" w:space="0" w:color="auto"/>
                <w:bottom w:val="none" w:sz="0" w:space="0" w:color="auto"/>
                <w:right w:val="none" w:sz="0" w:space="0" w:color="auto"/>
              </w:divBdr>
            </w:div>
            <w:div w:id="2124183357">
              <w:marLeft w:val="0"/>
              <w:marRight w:val="0"/>
              <w:marTop w:val="0"/>
              <w:marBottom w:val="0"/>
              <w:divBdr>
                <w:top w:val="none" w:sz="0" w:space="0" w:color="auto"/>
                <w:left w:val="none" w:sz="0" w:space="0" w:color="auto"/>
                <w:bottom w:val="none" w:sz="0" w:space="0" w:color="auto"/>
                <w:right w:val="none" w:sz="0" w:space="0" w:color="auto"/>
              </w:divBdr>
            </w:div>
          </w:divsChild>
        </w:div>
        <w:div w:id="1303926531">
          <w:marLeft w:val="0"/>
          <w:marRight w:val="0"/>
          <w:marTop w:val="0"/>
          <w:marBottom w:val="0"/>
          <w:divBdr>
            <w:top w:val="none" w:sz="0" w:space="0" w:color="auto"/>
            <w:left w:val="none" w:sz="0" w:space="0" w:color="auto"/>
            <w:bottom w:val="none" w:sz="0" w:space="0" w:color="auto"/>
            <w:right w:val="none" w:sz="0" w:space="0" w:color="auto"/>
          </w:divBdr>
        </w:div>
      </w:divsChild>
    </w:div>
    <w:div w:id="1299527816">
      <w:bodyDiv w:val="1"/>
      <w:marLeft w:val="0"/>
      <w:marRight w:val="0"/>
      <w:marTop w:val="0"/>
      <w:marBottom w:val="0"/>
      <w:divBdr>
        <w:top w:val="none" w:sz="0" w:space="0" w:color="auto"/>
        <w:left w:val="none" w:sz="0" w:space="0" w:color="auto"/>
        <w:bottom w:val="none" w:sz="0" w:space="0" w:color="auto"/>
        <w:right w:val="none" w:sz="0" w:space="0" w:color="auto"/>
      </w:divBdr>
      <w:divsChild>
        <w:div w:id="785344391">
          <w:marLeft w:val="0"/>
          <w:marRight w:val="0"/>
          <w:marTop w:val="0"/>
          <w:marBottom w:val="0"/>
          <w:divBdr>
            <w:top w:val="none" w:sz="0" w:space="0" w:color="auto"/>
            <w:left w:val="none" w:sz="0" w:space="0" w:color="auto"/>
            <w:bottom w:val="none" w:sz="0" w:space="0" w:color="auto"/>
            <w:right w:val="none" w:sz="0" w:space="0" w:color="auto"/>
          </w:divBdr>
        </w:div>
        <w:div w:id="1067798558">
          <w:marLeft w:val="0"/>
          <w:marRight w:val="0"/>
          <w:marTop w:val="0"/>
          <w:marBottom w:val="0"/>
          <w:divBdr>
            <w:top w:val="none" w:sz="0" w:space="0" w:color="auto"/>
            <w:left w:val="none" w:sz="0" w:space="0" w:color="auto"/>
            <w:bottom w:val="none" w:sz="0" w:space="0" w:color="auto"/>
            <w:right w:val="none" w:sz="0" w:space="0" w:color="auto"/>
          </w:divBdr>
        </w:div>
        <w:div w:id="1078600625">
          <w:marLeft w:val="0"/>
          <w:marRight w:val="0"/>
          <w:marTop w:val="0"/>
          <w:marBottom w:val="0"/>
          <w:divBdr>
            <w:top w:val="none" w:sz="0" w:space="0" w:color="auto"/>
            <w:left w:val="none" w:sz="0" w:space="0" w:color="auto"/>
            <w:bottom w:val="none" w:sz="0" w:space="0" w:color="auto"/>
            <w:right w:val="none" w:sz="0" w:space="0" w:color="auto"/>
          </w:divBdr>
        </w:div>
        <w:div w:id="1200750617">
          <w:marLeft w:val="0"/>
          <w:marRight w:val="0"/>
          <w:marTop w:val="0"/>
          <w:marBottom w:val="0"/>
          <w:divBdr>
            <w:top w:val="none" w:sz="0" w:space="0" w:color="auto"/>
            <w:left w:val="none" w:sz="0" w:space="0" w:color="auto"/>
            <w:bottom w:val="none" w:sz="0" w:space="0" w:color="auto"/>
            <w:right w:val="none" w:sz="0" w:space="0" w:color="auto"/>
          </w:divBdr>
          <w:divsChild>
            <w:div w:id="319969538">
              <w:marLeft w:val="0"/>
              <w:marRight w:val="0"/>
              <w:marTop w:val="0"/>
              <w:marBottom w:val="0"/>
              <w:divBdr>
                <w:top w:val="none" w:sz="0" w:space="0" w:color="auto"/>
                <w:left w:val="none" w:sz="0" w:space="0" w:color="auto"/>
                <w:bottom w:val="none" w:sz="0" w:space="0" w:color="auto"/>
                <w:right w:val="none" w:sz="0" w:space="0" w:color="auto"/>
              </w:divBdr>
            </w:div>
            <w:div w:id="431559069">
              <w:marLeft w:val="0"/>
              <w:marRight w:val="0"/>
              <w:marTop w:val="0"/>
              <w:marBottom w:val="0"/>
              <w:divBdr>
                <w:top w:val="none" w:sz="0" w:space="0" w:color="auto"/>
                <w:left w:val="none" w:sz="0" w:space="0" w:color="auto"/>
                <w:bottom w:val="none" w:sz="0" w:space="0" w:color="auto"/>
                <w:right w:val="none" w:sz="0" w:space="0" w:color="auto"/>
              </w:divBdr>
            </w:div>
            <w:div w:id="837772160">
              <w:marLeft w:val="0"/>
              <w:marRight w:val="0"/>
              <w:marTop w:val="0"/>
              <w:marBottom w:val="0"/>
              <w:divBdr>
                <w:top w:val="none" w:sz="0" w:space="0" w:color="auto"/>
                <w:left w:val="none" w:sz="0" w:space="0" w:color="auto"/>
                <w:bottom w:val="none" w:sz="0" w:space="0" w:color="auto"/>
                <w:right w:val="none" w:sz="0" w:space="0" w:color="auto"/>
              </w:divBdr>
            </w:div>
            <w:div w:id="1123615551">
              <w:marLeft w:val="0"/>
              <w:marRight w:val="0"/>
              <w:marTop w:val="0"/>
              <w:marBottom w:val="0"/>
              <w:divBdr>
                <w:top w:val="none" w:sz="0" w:space="0" w:color="auto"/>
                <w:left w:val="none" w:sz="0" w:space="0" w:color="auto"/>
                <w:bottom w:val="none" w:sz="0" w:space="0" w:color="auto"/>
                <w:right w:val="none" w:sz="0" w:space="0" w:color="auto"/>
              </w:divBdr>
            </w:div>
            <w:div w:id="1397244433">
              <w:marLeft w:val="0"/>
              <w:marRight w:val="0"/>
              <w:marTop w:val="0"/>
              <w:marBottom w:val="0"/>
              <w:divBdr>
                <w:top w:val="none" w:sz="0" w:space="0" w:color="auto"/>
                <w:left w:val="none" w:sz="0" w:space="0" w:color="auto"/>
                <w:bottom w:val="none" w:sz="0" w:space="0" w:color="auto"/>
                <w:right w:val="none" w:sz="0" w:space="0" w:color="auto"/>
              </w:divBdr>
            </w:div>
          </w:divsChild>
        </w:div>
        <w:div w:id="1403485864">
          <w:marLeft w:val="0"/>
          <w:marRight w:val="0"/>
          <w:marTop w:val="0"/>
          <w:marBottom w:val="0"/>
          <w:divBdr>
            <w:top w:val="none" w:sz="0" w:space="0" w:color="auto"/>
            <w:left w:val="none" w:sz="0" w:space="0" w:color="auto"/>
            <w:bottom w:val="none" w:sz="0" w:space="0" w:color="auto"/>
            <w:right w:val="none" w:sz="0" w:space="0" w:color="auto"/>
          </w:divBdr>
          <w:divsChild>
            <w:div w:id="1152255293">
              <w:marLeft w:val="0"/>
              <w:marRight w:val="0"/>
              <w:marTop w:val="0"/>
              <w:marBottom w:val="0"/>
              <w:divBdr>
                <w:top w:val="none" w:sz="0" w:space="0" w:color="auto"/>
                <w:left w:val="none" w:sz="0" w:space="0" w:color="auto"/>
                <w:bottom w:val="none" w:sz="0" w:space="0" w:color="auto"/>
                <w:right w:val="none" w:sz="0" w:space="0" w:color="auto"/>
              </w:divBdr>
            </w:div>
            <w:div w:id="1227489987">
              <w:marLeft w:val="0"/>
              <w:marRight w:val="0"/>
              <w:marTop w:val="0"/>
              <w:marBottom w:val="0"/>
              <w:divBdr>
                <w:top w:val="none" w:sz="0" w:space="0" w:color="auto"/>
                <w:left w:val="none" w:sz="0" w:space="0" w:color="auto"/>
                <w:bottom w:val="none" w:sz="0" w:space="0" w:color="auto"/>
                <w:right w:val="none" w:sz="0" w:space="0" w:color="auto"/>
              </w:divBdr>
            </w:div>
            <w:div w:id="1321039044">
              <w:marLeft w:val="0"/>
              <w:marRight w:val="0"/>
              <w:marTop w:val="0"/>
              <w:marBottom w:val="0"/>
              <w:divBdr>
                <w:top w:val="none" w:sz="0" w:space="0" w:color="auto"/>
                <w:left w:val="none" w:sz="0" w:space="0" w:color="auto"/>
                <w:bottom w:val="none" w:sz="0" w:space="0" w:color="auto"/>
                <w:right w:val="none" w:sz="0" w:space="0" w:color="auto"/>
              </w:divBdr>
            </w:div>
            <w:div w:id="1582366929">
              <w:marLeft w:val="0"/>
              <w:marRight w:val="0"/>
              <w:marTop w:val="0"/>
              <w:marBottom w:val="0"/>
              <w:divBdr>
                <w:top w:val="none" w:sz="0" w:space="0" w:color="auto"/>
                <w:left w:val="none" w:sz="0" w:space="0" w:color="auto"/>
                <w:bottom w:val="none" w:sz="0" w:space="0" w:color="auto"/>
                <w:right w:val="none" w:sz="0" w:space="0" w:color="auto"/>
              </w:divBdr>
            </w:div>
            <w:div w:id="1967926599">
              <w:marLeft w:val="0"/>
              <w:marRight w:val="0"/>
              <w:marTop w:val="0"/>
              <w:marBottom w:val="0"/>
              <w:divBdr>
                <w:top w:val="none" w:sz="0" w:space="0" w:color="auto"/>
                <w:left w:val="none" w:sz="0" w:space="0" w:color="auto"/>
                <w:bottom w:val="none" w:sz="0" w:space="0" w:color="auto"/>
                <w:right w:val="none" w:sz="0" w:space="0" w:color="auto"/>
              </w:divBdr>
            </w:div>
          </w:divsChild>
        </w:div>
        <w:div w:id="1575357424">
          <w:marLeft w:val="0"/>
          <w:marRight w:val="0"/>
          <w:marTop w:val="0"/>
          <w:marBottom w:val="0"/>
          <w:divBdr>
            <w:top w:val="none" w:sz="0" w:space="0" w:color="auto"/>
            <w:left w:val="none" w:sz="0" w:space="0" w:color="auto"/>
            <w:bottom w:val="none" w:sz="0" w:space="0" w:color="auto"/>
            <w:right w:val="none" w:sz="0" w:space="0" w:color="auto"/>
          </w:divBdr>
        </w:div>
      </w:divsChild>
    </w:div>
    <w:div w:id="1670136421">
      <w:bodyDiv w:val="1"/>
      <w:marLeft w:val="0"/>
      <w:marRight w:val="0"/>
      <w:marTop w:val="0"/>
      <w:marBottom w:val="0"/>
      <w:divBdr>
        <w:top w:val="none" w:sz="0" w:space="0" w:color="auto"/>
        <w:left w:val="none" w:sz="0" w:space="0" w:color="auto"/>
        <w:bottom w:val="none" w:sz="0" w:space="0" w:color="auto"/>
        <w:right w:val="none" w:sz="0" w:space="0" w:color="auto"/>
      </w:divBdr>
    </w:div>
    <w:div w:id="1695838397">
      <w:bodyDiv w:val="1"/>
      <w:marLeft w:val="0"/>
      <w:marRight w:val="0"/>
      <w:marTop w:val="0"/>
      <w:marBottom w:val="0"/>
      <w:divBdr>
        <w:top w:val="none" w:sz="0" w:space="0" w:color="auto"/>
        <w:left w:val="none" w:sz="0" w:space="0" w:color="auto"/>
        <w:bottom w:val="none" w:sz="0" w:space="0" w:color="auto"/>
        <w:right w:val="none" w:sz="0" w:space="0" w:color="auto"/>
      </w:divBdr>
      <w:divsChild>
        <w:div w:id="101385181">
          <w:marLeft w:val="0"/>
          <w:marRight w:val="0"/>
          <w:marTop w:val="0"/>
          <w:marBottom w:val="0"/>
          <w:divBdr>
            <w:top w:val="none" w:sz="0" w:space="0" w:color="auto"/>
            <w:left w:val="none" w:sz="0" w:space="0" w:color="auto"/>
            <w:bottom w:val="none" w:sz="0" w:space="0" w:color="auto"/>
            <w:right w:val="none" w:sz="0" w:space="0" w:color="auto"/>
          </w:divBdr>
        </w:div>
        <w:div w:id="755396203">
          <w:marLeft w:val="0"/>
          <w:marRight w:val="0"/>
          <w:marTop w:val="0"/>
          <w:marBottom w:val="0"/>
          <w:divBdr>
            <w:top w:val="none" w:sz="0" w:space="0" w:color="auto"/>
            <w:left w:val="none" w:sz="0" w:space="0" w:color="auto"/>
            <w:bottom w:val="none" w:sz="0" w:space="0" w:color="auto"/>
            <w:right w:val="none" w:sz="0" w:space="0" w:color="auto"/>
          </w:divBdr>
        </w:div>
        <w:div w:id="979462515">
          <w:marLeft w:val="0"/>
          <w:marRight w:val="0"/>
          <w:marTop w:val="0"/>
          <w:marBottom w:val="0"/>
          <w:divBdr>
            <w:top w:val="none" w:sz="0" w:space="0" w:color="auto"/>
            <w:left w:val="none" w:sz="0" w:space="0" w:color="auto"/>
            <w:bottom w:val="none" w:sz="0" w:space="0" w:color="auto"/>
            <w:right w:val="none" w:sz="0" w:space="0" w:color="auto"/>
          </w:divBdr>
        </w:div>
        <w:div w:id="1073355774">
          <w:marLeft w:val="0"/>
          <w:marRight w:val="0"/>
          <w:marTop w:val="0"/>
          <w:marBottom w:val="0"/>
          <w:divBdr>
            <w:top w:val="none" w:sz="0" w:space="0" w:color="auto"/>
            <w:left w:val="none" w:sz="0" w:space="0" w:color="auto"/>
            <w:bottom w:val="none" w:sz="0" w:space="0" w:color="auto"/>
            <w:right w:val="none" w:sz="0" w:space="0" w:color="auto"/>
          </w:divBdr>
        </w:div>
        <w:div w:id="1413890058">
          <w:marLeft w:val="0"/>
          <w:marRight w:val="0"/>
          <w:marTop w:val="0"/>
          <w:marBottom w:val="0"/>
          <w:divBdr>
            <w:top w:val="none" w:sz="0" w:space="0" w:color="auto"/>
            <w:left w:val="none" w:sz="0" w:space="0" w:color="auto"/>
            <w:bottom w:val="none" w:sz="0" w:space="0" w:color="auto"/>
            <w:right w:val="none" w:sz="0" w:space="0" w:color="auto"/>
          </w:divBdr>
        </w:div>
        <w:div w:id="1458917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8.sv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6.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uter.debeuf\Downloads\Algemeen_nota%20(1).dotx" TargetMode="External"/></Relationships>
</file>

<file path=word/theme/theme1.xml><?xml version="1.0" encoding="utf-8"?>
<a:theme xmlns:a="http://schemas.openxmlformats.org/drawingml/2006/main" name="Kantoorthema">
  <a:themeElements>
    <a:clrScheme name="Destelbergen">
      <a:dk1>
        <a:sysClr val="windowText" lastClr="000000"/>
      </a:dk1>
      <a:lt1>
        <a:sysClr val="window" lastClr="FFFFFF"/>
      </a:lt1>
      <a:dk2>
        <a:srgbClr val="0D572D"/>
      </a:dk2>
      <a:lt2>
        <a:srgbClr val="D6CB6C"/>
      </a:lt2>
      <a:accent1>
        <a:srgbClr val="EC6608"/>
      </a:accent1>
      <a:accent2>
        <a:srgbClr val="FBB800"/>
      </a:accent2>
      <a:accent3>
        <a:srgbClr val="7CCEF3"/>
      </a:accent3>
      <a:accent4>
        <a:srgbClr val="00A552"/>
      </a:accent4>
      <a:accent5>
        <a:srgbClr val="D1897C"/>
      </a:accent5>
      <a:accent6>
        <a:srgbClr val="9F7FA2"/>
      </a:accent6>
      <a:hlink>
        <a:srgbClr val="000000"/>
      </a:hlink>
      <a:folHlink>
        <a:srgbClr val="000000"/>
      </a:folHlink>
    </a:clrScheme>
    <a:fontScheme name="Destelbergen">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5ca9657-1d74-4ad9-af18-9cf290669245" xsi:nil="true"/>
    <lcf76f155ced4ddcb4097134ff3c332f xmlns="a588728b-c217-4f43-b2a7-e0ee3e1cff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E2DACA9592EA479CF8EC9703F07F5A" ma:contentTypeVersion="16" ma:contentTypeDescription="Een nieuw document maken." ma:contentTypeScope="" ma:versionID="f787fe3bbcb227c58d493eaac1919c85">
  <xsd:schema xmlns:xsd="http://www.w3.org/2001/XMLSchema" xmlns:xs="http://www.w3.org/2001/XMLSchema" xmlns:p="http://schemas.microsoft.com/office/2006/metadata/properties" xmlns:ns2="a588728b-c217-4f43-b2a7-e0ee3e1cff4d" xmlns:ns3="25ca9657-1d74-4ad9-af18-9cf290669245" targetNamespace="http://schemas.microsoft.com/office/2006/metadata/properties" ma:root="true" ma:fieldsID="61930f692dc1245f1ab4349db0eb28c4" ns2:_="" ns3:_="">
    <xsd:import namespace="a588728b-c217-4f43-b2a7-e0ee3e1cff4d"/>
    <xsd:import namespace="25ca9657-1d74-4ad9-af18-9cf290669245"/>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8728b-c217-4f43-b2a7-e0ee3e1cff4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ed071664-4ee5-4afc-b456-c742a7978dd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ca9657-1d74-4ad9-af18-9cf29066924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976b71c-9e9a-430c-a8a6-6f1dd229f5f3}" ma:internalName="TaxCatchAll" ma:showField="CatchAllData" ma:web="25ca9657-1d74-4ad9-af18-9cf29066924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B44BE-8093-478C-B929-24AF30C314AA}">
  <ds:schemaRefs>
    <ds:schemaRef ds:uri="http://schemas.microsoft.com/sharepoint/v3/contenttype/forms"/>
  </ds:schemaRefs>
</ds:datastoreItem>
</file>

<file path=customXml/itemProps2.xml><?xml version="1.0" encoding="utf-8"?>
<ds:datastoreItem xmlns:ds="http://schemas.openxmlformats.org/officeDocument/2006/customXml" ds:itemID="{6C94B9A8-524C-4A3C-9E4A-92725A86B4B0}">
  <ds:schemaRefs>
    <ds:schemaRef ds:uri="http://schemas.microsoft.com/office/2006/metadata/properties"/>
    <ds:schemaRef ds:uri="http://schemas.microsoft.com/office/infopath/2007/PartnerControls"/>
    <ds:schemaRef ds:uri="25ca9657-1d74-4ad9-af18-9cf290669245"/>
    <ds:schemaRef ds:uri="e9df8252-00de-457a-ba71-c41cfeeda4de"/>
  </ds:schemaRefs>
</ds:datastoreItem>
</file>

<file path=customXml/itemProps3.xml><?xml version="1.0" encoding="utf-8"?>
<ds:datastoreItem xmlns:ds="http://schemas.openxmlformats.org/officeDocument/2006/customXml" ds:itemID="{1E497BE1-6A5A-44B0-9D05-1FB1051E8E6B}"/>
</file>

<file path=docProps/app.xml><?xml version="1.0" encoding="utf-8"?>
<Properties xmlns="http://schemas.openxmlformats.org/officeDocument/2006/extended-properties" xmlns:vt="http://schemas.openxmlformats.org/officeDocument/2006/docPropsVTypes">
  <Template>Algemeen_nota (1)</Template>
  <TotalTime>0</TotalTime>
  <Pages>2</Pages>
  <Words>479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De Beuf</dc:creator>
  <cp:keywords/>
  <dc:description/>
  <cp:lastModifiedBy>Sarah Geers</cp:lastModifiedBy>
  <cp:revision>3</cp:revision>
  <cp:lastPrinted>2023-09-07T23:18:00Z</cp:lastPrinted>
  <dcterms:created xsi:type="dcterms:W3CDTF">2023-09-20T12:43:00Z</dcterms:created>
  <dcterms:modified xsi:type="dcterms:W3CDTF">2023-09-20T12:44:00Z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0x010100FCE2DACA9592EA479CF8EC9703F07F5A</vt:lpwstr>
  </property>
  <property fmtid="{D5CDD505-2E9C-101B-9397-08002B2CF9AE}" pid="3" name="MediaServiceImageTags">
    <vt:lpwstr/>
  </property>
</Properties>
</file>